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7273" w14:textId="77777777" w:rsidR="00333B4C" w:rsidRDefault="00333B4C">
      <w:pPr>
        <w:pStyle w:val="Heading1"/>
        <w:spacing w:before="66" w:line="288" w:lineRule="auto"/>
        <w:ind w:left="5368" w:right="102" w:hanging="598"/>
        <w:jc w:val="left"/>
        <w:rPr>
          <w:u w:val="none"/>
        </w:rPr>
      </w:pPr>
    </w:p>
    <w:tbl>
      <w:tblPr>
        <w:tblW w:w="10138" w:type="dxa"/>
        <w:tblInd w:w="-318" w:type="dxa"/>
        <w:tblLook w:val="04A0" w:firstRow="1" w:lastRow="0" w:firstColumn="1" w:lastColumn="0" w:noHBand="0" w:noVBand="1"/>
      </w:tblPr>
      <w:tblGrid>
        <w:gridCol w:w="4247"/>
        <w:gridCol w:w="5891"/>
      </w:tblGrid>
      <w:tr w:rsidR="00333B4C" w:rsidRPr="002C175B" w14:paraId="1069501D" w14:textId="77777777" w:rsidTr="00F4309D">
        <w:trPr>
          <w:trHeight w:val="399"/>
        </w:trPr>
        <w:tc>
          <w:tcPr>
            <w:tcW w:w="4247" w:type="dxa"/>
          </w:tcPr>
          <w:p w14:paraId="4C007D84" w14:textId="4AA4DC1A" w:rsidR="00333B4C" w:rsidRPr="00455C5B" w:rsidRDefault="00333B4C" w:rsidP="00F4309D">
            <w:pPr>
              <w:spacing w:before="60" w:after="60"/>
              <w:jc w:val="center"/>
              <w:rPr>
                <w:sz w:val="28"/>
                <w:szCs w:val="28"/>
                <w:lang w:val="en-GB"/>
              </w:rPr>
            </w:pPr>
            <w:r>
              <w:br w:type="page"/>
            </w:r>
            <w:r w:rsidRPr="00455C5B">
              <w:rPr>
                <w:sz w:val="28"/>
                <w:szCs w:val="28"/>
                <w:lang w:val="en-GB"/>
              </w:rPr>
              <w:t>UNIVERSITY OF TRANSPORT AND COMMUNICATIONS</w:t>
            </w:r>
          </w:p>
          <w:p w14:paraId="49DC1EF3" w14:textId="0BBE9266" w:rsidR="00333B4C" w:rsidRPr="00E71A87" w:rsidRDefault="00333B4C" w:rsidP="00F4309D">
            <w:pPr>
              <w:spacing w:before="60" w:after="60"/>
              <w:jc w:val="center"/>
              <w:rPr>
                <w:b/>
                <w:sz w:val="28"/>
                <w:szCs w:val="28"/>
                <w:lang w:val="vi-VN"/>
              </w:rPr>
            </w:pPr>
            <w:r>
              <w:rPr>
                <w:noProof/>
              </w:rPr>
              <mc:AlternateContent>
                <mc:Choice Requires="wps">
                  <w:drawing>
                    <wp:anchor distT="4294967295" distB="4294967295" distL="114300" distR="114300" simplePos="0" relativeHeight="251659264" behindDoc="0" locked="0" layoutInCell="1" allowOverlap="1" wp14:anchorId="2E263958" wp14:editId="18BC52BB">
                      <wp:simplePos x="0" y="0"/>
                      <wp:positionH relativeFrom="column">
                        <wp:posOffset>854075</wp:posOffset>
                      </wp:positionH>
                      <wp:positionV relativeFrom="paragraph">
                        <wp:posOffset>436244</wp:posOffset>
                      </wp:positionV>
                      <wp:extent cx="923925" cy="0"/>
                      <wp:effectExtent l="0" t="0" r="0" b="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CAA1B2" id="_x0000_t32" coordsize="21600,21600" o:spt="32" o:oned="t" path="m,l21600,21600e" filled="f">
                      <v:path arrowok="t" fillok="f" o:connecttype="none"/>
                      <o:lock v:ext="edit" shapetype="t"/>
                    </v:shapetype>
                    <v:shape id="Straight Arrow Connector 2" o:spid="_x0000_s1026" type="#_x0000_t32" style="position:absolute;margin-left:67.25pt;margin-top:34.35pt;width:7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"/>
                  </w:pict>
                </mc:Fallback>
              </mc:AlternateContent>
            </w:r>
            <w:r w:rsidRPr="00455C5B">
              <w:rPr>
                <w:b/>
                <w:sz w:val="28"/>
                <w:szCs w:val="28"/>
                <w:lang w:val="en-GB"/>
              </w:rPr>
              <w:t xml:space="preserve">FACULTY OF </w:t>
            </w:r>
            <w:r w:rsidRPr="009A513F">
              <w:rPr>
                <w:b/>
                <w:color w:val="000000"/>
                <w:szCs w:val="26"/>
                <w:lang w:val="vi-VN"/>
              </w:rPr>
              <w:t>MECHANICAL ENGINEERING</w:t>
            </w:r>
            <w:r w:rsidRPr="00E71A87">
              <w:rPr>
                <w:b/>
                <w:sz w:val="28"/>
                <w:szCs w:val="28"/>
                <w:lang w:val="vi-VN"/>
              </w:rPr>
              <w:t xml:space="preserve">   </w:t>
            </w:r>
          </w:p>
        </w:tc>
        <w:tc>
          <w:tcPr>
            <w:tcW w:w="5891" w:type="dxa"/>
          </w:tcPr>
          <w:p w14:paraId="1C9C1CA2" w14:textId="77777777" w:rsidR="00333B4C" w:rsidRPr="00455C5B" w:rsidRDefault="00333B4C" w:rsidP="00F4309D">
            <w:pPr>
              <w:spacing w:before="60" w:after="60"/>
              <w:jc w:val="center"/>
              <w:rPr>
                <w:b/>
                <w:szCs w:val="26"/>
                <w:lang w:val="en-GB"/>
              </w:rPr>
            </w:pPr>
            <w:r w:rsidRPr="00455C5B">
              <w:rPr>
                <w:b/>
                <w:szCs w:val="26"/>
                <w:lang w:val="en-GB"/>
              </w:rPr>
              <w:t>SOCIALIST REPUBLIC OF VIETNAM</w:t>
            </w:r>
          </w:p>
          <w:p w14:paraId="2C0329DA" w14:textId="3586FAE4" w:rsidR="00333B4C" w:rsidRPr="002C175B" w:rsidRDefault="00333B4C" w:rsidP="00F4309D">
            <w:pPr>
              <w:spacing w:before="60" w:after="60"/>
              <w:jc w:val="center"/>
              <w:rPr>
                <w:sz w:val="28"/>
                <w:szCs w:val="28"/>
                <w:lang w:val="vi-VN"/>
              </w:rPr>
            </w:pPr>
            <w:r>
              <w:rPr>
                <w:b/>
                <w:sz w:val="28"/>
                <w:szCs w:val="28"/>
                <w:lang w:val="en-GB"/>
              </w:rPr>
              <w:tab/>
            </w:r>
            <w:r>
              <w:rPr>
                <w:noProof/>
              </w:rPr>
              <mc:AlternateContent>
                <mc:Choice Requires="wps">
                  <w:drawing>
                    <wp:anchor distT="4294967295" distB="4294967295" distL="114300" distR="114300" simplePos="0" relativeHeight="251660288" behindDoc="0" locked="0" layoutInCell="1" allowOverlap="1" wp14:anchorId="0B72BE70" wp14:editId="58D66FAC">
                      <wp:simplePos x="0" y="0"/>
                      <wp:positionH relativeFrom="column">
                        <wp:posOffset>866140</wp:posOffset>
                      </wp:positionH>
                      <wp:positionV relativeFrom="paragraph">
                        <wp:posOffset>240029</wp:posOffset>
                      </wp:positionV>
                      <wp:extent cx="1885950" cy="0"/>
                      <wp:effectExtent l="0" t="0" r="0" b="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879D1" id="Straight Arrow Connector 1" o:spid="_x0000_s1026" type="#_x0000_t32" style="position:absolute;margin-left:68.2pt;margin-top:18.9pt;width:14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"/>
                  </w:pict>
                </mc:Fallback>
              </mc:AlternateContent>
            </w:r>
            <w:r w:rsidRPr="00455C5B">
              <w:rPr>
                <w:b/>
                <w:sz w:val="28"/>
                <w:szCs w:val="28"/>
                <w:lang w:val="en-GB"/>
              </w:rPr>
              <w:t>Independence - Freedom - Happiness</w:t>
            </w:r>
          </w:p>
        </w:tc>
      </w:tr>
      <w:tr w:rsidR="00333B4C" w:rsidRPr="002C175B" w14:paraId="5F59EF9E" w14:textId="77777777" w:rsidTr="00F4309D">
        <w:trPr>
          <w:trHeight w:val="220"/>
        </w:trPr>
        <w:tc>
          <w:tcPr>
            <w:tcW w:w="4247" w:type="dxa"/>
          </w:tcPr>
          <w:p w14:paraId="333319B0" w14:textId="77777777" w:rsidR="00333B4C" w:rsidRPr="0098479D" w:rsidRDefault="00333B4C" w:rsidP="00F4309D">
            <w:pPr>
              <w:spacing w:before="60" w:after="60"/>
              <w:jc w:val="center"/>
              <w:rPr>
                <w:sz w:val="28"/>
                <w:szCs w:val="28"/>
              </w:rPr>
            </w:pPr>
          </w:p>
        </w:tc>
        <w:tc>
          <w:tcPr>
            <w:tcW w:w="5891" w:type="dxa"/>
          </w:tcPr>
          <w:p w14:paraId="4A6D54C5" w14:textId="7AA077AB" w:rsidR="00333B4C" w:rsidRPr="009A513F" w:rsidRDefault="00333B4C" w:rsidP="00F4309D">
            <w:pPr>
              <w:spacing w:before="60" w:after="60" w:line="288" w:lineRule="auto"/>
              <w:ind w:right="-306"/>
              <w:rPr>
                <w:i/>
                <w:sz w:val="28"/>
                <w:szCs w:val="28"/>
              </w:rPr>
            </w:pPr>
            <w:r>
              <w:rPr>
                <w:i/>
                <w:sz w:val="28"/>
                <w:szCs w:val="28"/>
              </w:rPr>
              <w:t xml:space="preserve">             </w:t>
            </w:r>
            <w:r>
              <w:rPr>
                <w:i/>
                <w:sz w:val="28"/>
                <w:szCs w:val="28"/>
                <w:lang w:val="vi-VN"/>
              </w:rPr>
              <w:t xml:space="preserve">      </w:t>
            </w:r>
            <w:r>
              <w:rPr>
                <w:i/>
                <w:sz w:val="28"/>
                <w:szCs w:val="28"/>
              </w:rPr>
              <w:t xml:space="preserve">                </w:t>
            </w:r>
            <w:r>
              <w:rPr>
                <w:i/>
                <w:sz w:val="28"/>
                <w:szCs w:val="28"/>
                <w:lang w:val="vi-VN"/>
              </w:rPr>
              <w:t xml:space="preserve"> </w:t>
            </w:r>
            <w:r>
              <w:rPr>
                <w:i/>
                <w:sz w:val="28"/>
                <w:szCs w:val="28"/>
              </w:rPr>
              <w:t xml:space="preserve">  </w:t>
            </w:r>
            <w:r w:rsidRPr="00455C5B">
              <w:rPr>
                <w:i/>
                <w:sz w:val="28"/>
                <w:szCs w:val="28"/>
                <w:lang w:val="en-GB"/>
              </w:rPr>
              <w:t xml:space="preserve">Hanoi, December   </w:t>
            </w:r>
            <w:proofErr w:type="gramStart"/>
            <w:r w:rsidRPr="00455C5B">
              <w:rPr>
                <w:i/>
                <w:sz w:val="28"/>
                <w:szCs w:val="28"/>
                <w:lang w:val="en-GB"/>
              </w:rPr>
              <w:t xml:space="preserve">  ,</w:t>
            </w:r>
            <w:proofErr w:type="gramEnd"/>
            <w:r w:rsidRPr="00455C5B">
              <w:rPr>
                <w:i/>
                <w:sz w:val="28"/>
                <w:szCs w:val="28"/>
                <w:lang w:val="en-GB"/>
              </w:rPr>
              <w:t xml:space="preserve"> </w:t>
            </w:r>
            <w:r>
              <w:rPr>
                <w:i/>
                <w:sz w:val="28"/>
                <w:szCs w:val="28"/>
                <w:lang w:val="vi-VN"/>
              </w:rPr>
              <w:t>20</w:t>
            </w:r>
            <w:r>
              <w:rPr>
                <w:i/>
                <w:sz w:val="28"/>
                <w:szCs w:val="28"/>
              </w:rPr>
              <w:t>23</w:t>
            </w:r>
          </w:p>
        </w:tc>
      </w:tr>
    </w:tbl>
    <w:p w14:paraId="184A6960" w14:textId="77777777" w:rsidR="00333B4C" w:rsidRPr="00CF7375" w:rsidRDefault="00333B4C" w:rsidP="00333B4C">
      <w:pPr>
        <w:spacing w:before="240" w:after="240" w:line="288" w:lineRule="auto"/>
        <w:jc w:val="center"/>
        <w:rPr>
          <w:b/>
          <w:bCs/>
          <w:sz w:val="32"/>
          <w:szCs w:val="32"/>
          <w:lang w:val="en-GB"/>
        </w:rPr>
      </w:pPr>
      <w:r>
        <w:rPr>
          <w:b/>
          <w:bCs/>
          <w:sz w:val="32"/>
          <w:szCs w:val="32"/>
          <w:lang w:val="en-GB"/>
        </w:rPr>
        <w:t>PROGRAMME</w:t>
      </w:r>
      <w:r w:rsidRPr="00CF7375">
        <w:rPr>
          <w:b/>
          <w:bCs/>
          <w:sz w:val="32"/>
          <w:szCs w:val="32"/>
          <w:lang w:val="en-GB"/>
        </w:rPr>
        <w:t xml:space="preserve"> OBJECTIVES</w:t>
      </w:r>
    </w:p>
    <w:p w14:paraId="79B94DB4" w14:textId="77777777" w:rsidR="00333B4C" w:rsidRPr="00CF7375" w:rsidRDefault="00333B4C" w:rsidP="00333B4C">
      <w:pPr>
        <w:spacing w:before="60" w:after="60" w:line="288" w:lineRule="auto"/>
        <w:rPr>
          <w:b/>
          <w:bCs/>
          <w:sz w:val="28"/>
          <w:szCs w:val="28"/>
          <w:lang w:val="en-GB"/>
        </w:rPr>
      </w:pPr>
      <w:r w:rsidRPr="00CF7375">
        <w:rPr>
          <w:b/>
          <w:bCs/>
          <w:sz w:val="32"/>
          <w:szCs w:val="28"/>
          <w:lang w:val="en-GB"/>
        </w:rPr>
        <w:t xml:space="preserve">Major: </w:t>
      </w:r>
      <w:r w:rsidRPr="00850938">
        <w:rPr>
          <w:b/>
          <w:bCs/>
          <w:sz w:val="32"/>
          <w:szCs w:val="28"/>
          <w:lang w:val="en-GB"/>
        </w:rPr>
        <w:t>Mechanical Engineering</w:t>
      </w:r>
    </w:p>
    <w:p w14:paraId="54E6FDAE" w14:textId="77777777" w:rsidR="00333B4C" w:rsidRPr="00CF7375" w:rsidRDefault="00333B4C" w:rsidP="00333B4C">
      <w:pPr>
        <w:spacing w:before="60" w:after="60" w:line="288" w:lineRule="auto"/>
        <w:rPr>
          <w:b/>
          <w:bCs/>
          <w:sz w:val="28"/>
          <w:szCs w:val="28"/>
          <w:lang w:val="en-GB"/>
        </w:rPr>
      </w:pPr>
      <w:r w:rsidRPr="00CF7375">
        <w:rPr>
          <w:b/>
          <w:bCs/>
          <w:sz w:val="28"/>
          <w:szCs w:val="28"/>
          <w:lang w:val="en-GB"/>
        </w:rPr>
        <w:t xml:space="preserve">Major code: </w:t>
      </w:r>
      <w:r w:rsidRPr="00850938">
        <w:rPr>
          <w:b/>
          <w:bCs/>
          <w:sz w:val="28"/>
          <w:szCs w:val="28"/>
          <w:lang w:val="en-GB"/>
        </w:rPr>
        <w:t>7520103</w:t>
      </w:r>
    </w:p>
    <w:p w14:paraId="3C9EEFD3" w14:textId="77777777" w:rsidR="00333B4C" w:rsidRPr="00CF7375" w:rsidRDefault="00333B4C" w:rsidP="00333B4C">
      <w:pPr>
        <w:spacing w:before="60" w:after="60" w:line="288" w:lineRule="auto"/>
        <w:rPr>
          <w:b/>
          <w:bCs/>
          <w:sz w:val="28"/>
          <w:szCs w:val="28"/>
          <w:lang w:val="en-GB"/>
        </w:rPr>
      </w:pPr>
      <w:r w:rsidRPr="00CF7375">
        <w:rPr>
          <w:b/>
          <w:bCs/>
          <w:sz w:val="28"/>
          <w:szCs w:val="28"/>
          <w:lang w:val="en-GB"/>
        </w:rPr>
        <w:t>Education level: Full-time undergraduate (Degree: Engineer)</w:t>
      </w:r>
    </w:p>
    <w:p w14:paraId="386355E8" w14:textId="77777777" w:rsidR="00333B4C" w:rsidRPr="00CF7375" w:rsidRDefault="00333B4C" w:rsidP="00333B4C">
      <w:pPr>
        <w:spacing w:before="60" w:after="60" w:line="288" w:lineRule="auto"/>
        <w:rPr>
          <w:b/>
          <w:bCs/>
          <w:sz w:val="28"/>
          <w:szCs w:val="28"/>
          <w:lang w:val="en-GB"/>
        </w:rPr>
      </w:pPr>
    </w:p>
    <w:p w14:paraId="55E38078" w14:textId="77777777" w:rsidR="00333B4C" w:rsidRPr="00CF7375" w:rsidRDefault="00333B4C" w:rsidP="00333B4C">
      <w:pPr>
        <w:spacing w:before="60" w:after="60" w:line="288" w:lineRule="auto"/>
        <w:jc w:val="both"/>
        <w:rPr>
          <w:b/>
          <w:bCs/>
          <w:sz w:val="28"/>
          <w:szCs w:val="28"/>
          <w:lang w:val="en-GB"/>
        </w:rPr>
      </w:pPr>
      <w:r w:rsidRPr="00CF7375">
        <w:rPr>
          <w:b/>
          <w:bCs/>
          <w:sz w:val="28"/>
          <w:szCs w:val="28"/>
          <w:lang w:val="en-GB"/>
        </w:rPr>
        <w:t>1. General objectives</w:t>
      </w:r>
    </w:p>
    <w:p w14:paraId="13C4579C" w14:textId="77777777" w:rsidR="00333B4C" w:rsidRPr="00CF7375" w:rsidRDefault="00333B4C" w:rsidP="00333B4C">
      <w:pPr>
        <w:spacing w:before="60" w:after="60" w:line="288" w:lineRule="auto"/>
        <w:jc w:val="both"/>
        <w:rPr>
          <w:sz w:val="28"/>
          <w:szCs w:val="28"/>
          <w:lang w:val="en-GB"/>
        </w:rPr>
      </w:pPr>
      <w:r w:rsidRPr="00CF7375">
        <w:rPr>
          <w:sz w:val="28"/>
          <w:szCs w:val="28"/>
          <w:lang w:val="en-GB"/>
        </w:rPr>
        <w:t xml:space="preserve">a) To train human resources, enhance the people's </w:t>
      </w:r>
      <w:r w:rsidRPr="00CF7375">
        <w:rPr>
          <w:lang w:val="en-GB"/>
        </w:rPr>
        <w:t>literacy and</w:t>
      </w:r>
      <w:r w:rsidRPr="00CF7375">
        <w:rPr>
          <w:sz w:val="28"/>
          <w:szCs w:val="28"/>
          <w:lang w:val="en-GB"/>
        </w:rPr>
        <w:t xml:space="preserve"> foster talents; Perform scientific and technological </w:t>
      </w:r>
      <w:proofErr w:type="gramStart"/>
      <w:r w:rsidRPr="00CF7375">
        <w:rPr>
          <w:sz w:val="28"/>
          <w:szCs w:val="28"/>
          <w:lang w:val="en-GB"/>
        </w:rPr>
        <w:t>researches</w:t>
      </w:r>
      <w:proofErr w:type="gramEnd"/>
      <w:r w:rsidRPr="00CF7375">
        <w:rPr>
          <w:sz w:val="28"/>
          <w:szCs w:val="28"/>
          <w:lang w:val="en-GB"/>
        </w:rPr>
        <w:t xml:space="preserve"> in pursuit for new knowledge and products, serving the requirements of socio-economic development, ensuring national defence and security and international integration.</w:t>
      </w:r>
    </w:p>
    <w:p w14:paraId="6E61B13E" w14:textId="77777777" w:rsidR="00333B4C" w:rsidRPr="00CF7375" w:rsidRDefault="00333B4C" w:rsidP="00333B4C">
      <w:pPr>
        <w:spacing w:before="60" w:after="60" w:line="288" w:lineRule="auto"/>
        <w:jc w:val="both"/>
        <w:rPr>
          <w:sz w:val="28"/>
          <w:szCs w:val="28"/>
          <w:lang w:val="en-GB"/>
        </w:rPr>
      </w:pPr>
      <w:r w:rsidRPr="00CF7375">
        <w:rPr>
          <w:sz w:val="28"/>
          <w:szCs w:val="28"/>
          <w:lang w:val="en-GB"/>
        </w:rPr>
        <w:t>b) To develop in learners political and ethical qualities, solid background knowledge and expertise, professional practice skills, research capacity, the creativity to solve problems related to automotive design, assembly and engineering operation, the ability to apply science and technology at university level and professional responsibility, the adaptability to working environments, the self-learning ability to keep up with the ceaseless development of science and technology.</w:t>
      </w:r>
    </w:p>
    <w:p w14:paraId="34D992DB" w14:textId="77777777" w:rsidR="00333B4C" w:rsidRPr="00CF7375" w:rsidRDefault="00333B4C" w:rsidP="00333B4C">
      <w:pPr>
        <w:spacing w:before="60" w:after="60" w:line="288" w:lineRule="auto"/>
        <w:jc w:val="both"/>
        <w:rPr>
          <w:b/>
          <w:bCs/>
          <w:sz w:val="28"/>
          <w:szCs w:val="28"/>
          <w:lang w:val="en-GB"/>
        </w:rPr>
      </w:pPr>
      <w:r w:rsidRPr="00CF7375">
        <w:rPr>
          <w:b/>
          <w:bCs/>
          <w:sz w:val="28"/>
          <w:szCs w:val="28"/>
          <w:lang w:val="en-GB"/>
        </w:rPr>
        <w:t>2. Specific objectives</w:t>
      </w:r>
    </w:p>
    <w:p w14:paraId="19E3B4CD" w14:textId="77777777" w:rsidR="00333B4C" w:rsidRPr="00CF7375" w:rsidRDefault="00333B4C" w:rsidP="00333B4C">
      <w:pPr>
        <w:spacing w:before="60" w:after="60" w:line="288" w:lineRule="auto"/>
        <w:jc w:val="both"/>
        <w:rPr>
          <w:sz w:val="28"/>
          <w:szCs w:val="28"/>
          <w:lang w:val="en-GB"/>
        </w:rPr>
      </w:pPr>
      <w:r w:rsidRPr="00CF7375">
        <w:rPr>
          <w:sz w:val="28"/>
          <w:szCs w:val="28"/>
          <w:lang w:val="en-GB"/>
        </w:rPr>
        <w:t xml:space="preserve">Those graduates in this </w:t>
      </w:r>
      <w:r w:rsidRPr="00850938">
        <w:rPr>
          <w:sz w:val="28"/>
          <w:szCs w:val="28"/>
          <w:lang w:val="en-GB"/>
        </w:rPr>
        <w:t xml:space="preserve">Mechanical </w:t>
      </w:r>
      <w:r w:rsidRPr="00CF7375">
        <w:rPr>
          <w:sz w:val="28"/>
          <w:szCs w:val="28"/>
          <w:lang w:val="en-GB"/>
        </w:rPr>
        <w:t>Engineering program can develop a thriving career in businesses, agencies, organizations, educational and research institutions, and consulting firms. They can also pursue education at a higher level. Graduates are expected to:</w:t>
      </w:r>
    </w:p>
    <w:p w14:paraId="4F9BDCC3" w14:textId="77777777" w:rsidR="00333B4C" w:rsidRPr="00CF7375" w:rsidRDefault="00333B4C" w:rsidP="00333B4C">
      <w:pPr>
        <w:spacing w:before="60" w:after="60" w:line="288" w:lineRule="auto"/>
        <w:jc w:val="both"/>
        <w:rPr>
          <w:sz w:val="28"/>
          <w:szCs w:val="28"/>
          <w:lang w:val="en-GB"/>
        </w:rPr>
      </w:pPr>
      <w:r w:rsidRPr="00CF7375">
        <w:rPr>
          <w:sz w:val="28"/>
          <w:szCs w:val="28"/>
          <w:lang w:val="en-GB"/>
        </w:rPr>
        <w:t>1</w:t>
      </w:r>
      <w:r w:rsidRPr="00CF7375">
        <w:rPr>
          <w:sz w:val="28"/>
          <w:szCs w:val="28"/>
          <w:vertAlign w:val="superscript"/>
          <w:lang w:val="en-GB"/>
        </w:rPr>
        <w:t>st</w:t>
      </w:r>
      <w:r w:rsidRPr="00CF7375">
        <w:rPr>
          <w:sz w:val="28"/>
          <w:szCs w:val="28"/>
          <w:lang w:val="en-GB"/>
        </w:rPr>
        <w:t xml:space="preserve"> objective: Apply their engineering knowledge, critical thinking and </w:t>
      </w:r>
      <w:proofErr w:type="gramStart"/>
      <w:r w:rsidRPr="00CF7375">
        <w:rPr>
          <w:sz w:val="28"/>
          <w:szCs w:val="28"/>
          <w:lang w:val="en-GB"/>
        </w:rPr>
        <w:t>problem solving</w:t>
      </w:r>
      <w:proofErr w:type="gramEnd"/>
      <w:r w:rsidRPr="00CF7375">
        <w:rPr>
          <w:sz w:val="28"/>
          <w:szCs w:val="28"/>
          <w:lang w:val="en-GB"/>
        </w:rPr>
        <w:t xml:space="preserve"> skills in professional activities with a creativity, confidence and responsibility.</w:t>
      </w:r>
    </w:p>
    <w:p w14:paraId="2970F8D6" w14:textId="77777777" w:rsidR="00333B4C" w:rsidRPr="00CF7375" w:rsidRDefault="00333B4C" w:rsidP="00333B4C">
      <w:pPr>
        <w:spacing w:before="60" w:after="60" w:line="288" w:lineRule="auto"/>
        <w:jc w:val="both"/>
        <w:rPr>
          <w:sz w:val="28"/>
          <w:szCs w:val="28"/>
          <w:lang w:val="en-GB"/>
        </w:rPr>
      </w:pPr>
      <w:r w:rsidRPr="00CF7375">
        <w:rPr>
          <w:sz w:val="28"/>
          <w:szCs w:val="28"/>
          <w:lang w:val="en-GB"/>
        </w:rPr>
        <w:t>2</w:t>
      </w:r>
      <w:r w:rsidRPr="00CF7375">
        <w:rPr>
          <w:sz w:val="28"/>
          <w:szCs w:val="28"/>
          <w:vertAlign w:val="superscript"/>
          <w:lang w:val="en-GB"/>
        </w:rPr>
        <w:t>nd</w:t>
      </w:r>
      <w:r w:rsidRPr="00CF7375">
        <w:rPr>
          <w:sz w:val="28"/>
          <w:szCs w:val="28"/>
          <w:lang w:val="en-GB"/>
        </w:rPr>
        <w:t xml:space="preserve"> objective: Be able to work well and get promoted in professional, competitive working environment nation-wide and abroad.</w:t>
      </w:r>
    </w:p>
    <w:p w14:paraId="6E06F4F8" w14:textId="77777777" w:rsidR="00333B4C" w:rsidRDefault="00333B4C" w:rsidP="00333B4C">
      <w:pPr>
        <w:spacing w:before="60" w:after="60" w:line="288" w:lineRule="auto"/>
        <w:jc w:val="both"/>
        <w:rPr>
          <w:sz w:val="28"/>
          <w:szCs w:val="28"/>
          <w:lang w:val="en-GB"/>
        </w:rPr>
      </w:pPr>
      <w:r w:rsidRPr="00CF7375">
        <w:rPr>
          <w:sz w:val="28"/>
          <w:szCs w:val="28"/>
          <w:lang w:val="en-GB"/>
        </w:rPr>
        <w:t>3</w:t>
      </w:r>
      <w:r w:rsidRPr="00CF7375">
        <w:rPr>
          <w:sz w:val="28"/>
          <w:szCs w:val="28"/>
          <w:vertAlign w:val="superscript"/>
          <w:lang w:val="en-GB"/>
        </w:rPr>
        <w:t>rd</w:t>
      </w:r>
      <w:r w:rsidRPr="00CF7375">
        <w:rPr>
          <w:sz w:val="28"/>
          <w:szCs w:val="28"/>
          <w:lang w:val="en-GB"/>
        </w:rPr>
        <w:t xml:space="preserve"> objective: Further develop their competency through training programs at higher levels, qualification fostering programs and self-study.</w:t>
      </w:r>
    </w:p>
    <w:p w14:paraId="1BF0B606" w14:textId="77777777" w:rsidR="00333B4C" w:rsidRDefault="00333B4C" w:rsidP="00333B4C">
      <w:pPr>
        <w:spacing w:before="60" w:after="60" w:line="288" w:lineRule="auto"/>
        <w:jc w:val="both"/>
        <w:rPr>
          <w:sz w:val="28"/>
          <w:szCs w:val="28"/>
          <w:lang w:val="en-GB"/>
        </w:rPr>
      </w:pPr>
      <w:r w:rsidRPr="00455C5B">
        <w:rPr>
          <w:sz w:val="28"/>
          <w:szCs w:val="28"/>
          <w:lang w:val="en-GB"/>
        </w:rPr>
        <w:lastRenderedPageBreak/>
        <w:t>4</w:t>
      </w:r>
      <w:r w:rsidRPr="00455C5B">
        <w:rPr>
          <w:sz w:val="28"/>
          <w:szCs w:val="28"/>
          <w:vertAlign w:val="superscript"/>
          <w:lang w:val="en-GB"/>
        </w:rPr>
        <w:t>th</w:t>
      </w:r>
      <w:r w:rsidRPr="00455C5B">
        <w:rPr>
          <w:sz w:val="28"/>
          <w:szCs w:val="28"/>
          <w:lang w:val="en-GB"/>
        </w:rPr>
        <w:t xml:space="preserve"> objective: Be knowledgeable in economics and politics: Learners are expected to have basic knowledge in the fields of social sciences and humanities relevant to their major; to have a good health meeting the requirements of national construction and protection.</w:t>
      </w:r>
    </w:p>
    <w:p w14:paraId="39025BA2" w14:textId="77777777" w:rsidR="00333B4C" w:rsidRDefault="00333B4C" w:rsidP="00333B4C">
      <w:pPr>
        <w:spacing w:before="60" w:after="60" w:line="288" w:lineRule="auto"/>
        <w:jc w:val="both"/>
        <w:rPr>
          <w:sz w:val="28"/>
          <w:szCs w:val="28"/>
          <w:lang w:val="en-GB"/>
        </w:rPr>
      </w:pPr>
    </w:p>
    <w:p w14:paraId="5CD188FA" w14:textId="77777777" w:rsidR="00333B4C" w:rsidRDefault="00333B4C" w:rsidP="00333B4C">
      <w:pPr>
        <w:spacing w:before="60" w:after="60" w:line="288" w:lineRule="auto"/>
        <w:jc w:val="both"/>
        <w:rPr>
          <w:sz w:val="28"/>
          <w:szCs w:val="28"/>
          <w:lang w:val="en-GB"/>
        </w:rPr>
      </w:pPr>
    </w:p>
    <w:p w14:paraId="7DB4C303" w14:textId="77777777" w:rsidR="00333B4C" w:rsidRDefault="00333B4C" w:rsidP="00333B4C">
      <w:pPr>
        <w:spacing w:before="60" w:after="60" w:line="288" w:lineRule="auto"/>
        <w:jc w:val="both"/>
        <w:rPr>
          <w:sz w:val="28"/>
          <w:szCs w:val="28"/>
          <w:lang w:val="en-GB"/>
        </w:rPr>
      </w:pPr>
    </w:p>
    <w:p w14:paraId="118975A7" w14:textId="77777777" w:rsidR="00333B4C" w:rsidRDefault="00333B4C" w:rsidP="00333B4C">
      <w:pPr>
        <w:spacing w:before="60" w:after="60" w:line="288" w:lineRule="auto"/>
        <w:jc w:val="both"/>
        <w:rPr>
          <w:sz w:val="28"/>
          <w:szCs w:val="28"/>
          <w:lang w:val="en-GB"/>
        </w:rPr>
      </w:pPr>
    </w:p>
    <w:p w14:paraId="1CE769A9" w14:textId="77777777" w:rsidR="00333B4C" w:rsidRDefault="00333B4C" w:rsidP="00333B4C">
      <w:pPr>
        <w:spacing w:before="60" w:after="60" w:line="288" w:lineRule="auto"/>
        <w:jc w:val="both"/>
        <w:rPr>
          <w:sz w:val="28"/>
          <w:szCs w:val="28"/>
          <w:lang w:val="en-GB"/>
        </w:rPr>
      </w:pPr>
    </w:p>
    <w:p w14:paraId="7DCB3F2C" w14:textId="77777777" w:rsidR="00333B4C" w:rsidRDefault="00333B4C" w:rsidP="00333B4C">
      <w:pPr>
        <w:spacing w:before="60" w:after="60" w:line="288" w:lineRule="auto"/>
        <w:jc w:val="both"/>
        <w:rPr>
          <w:sz w:val="28"/>
          <w:szCs w:val="28"/>
          <w:lang w:val="en-GB"/>
        </w:rPr>
      </w:pPr>
    </w:p>
    <w:p w14:paraId="2C38B96E" w14:textId="77777777" w:rsidR="00333B4C" w:rsidRDefault="00333B4C" w:rsidP="00333B4C">
      <w:pPr>
        <w:spacing w:before="60" w:after="60" w:line="288" w:lineRule="auto"/>
        <w:jc w:val="both"/>
        <w:rPr>
          <w:sz w:val="28"/>
          <w:szCs w:val="28"/>
          <w:lang w:val="en-GB"/>
        </w:rPr>
      </w:pPr>
    </w:p>
    <w:p w14:paraId="6AE3E1F1" w14:textId="77777777" w:rsidR="00333B4C" w:rsidRDefault="00333B4C" w:rsidP="00333B4C">
      <w:pPr>
        <w:spacing w:before="60" w:after="60" w:line="288" w:lineRule="auto"/>
        <w:jc w:val="both"/>
        <w:rPr>
          <w:sz w:val="28"/>
          <w:szCs w:val="28"/>
          <w:lang w:val="en-GB"/>
        </w:rPr>
      </w:pPr>
    </w:p>
    <w:p w14:paraId="4D7AC554" w14:textId="77777777" w:rsidR="00333B4C" w:rsidRDefault="00333B4C" w:rsidP="00333B4C">
      <w:pPr>
        <w:spacing w:before="60" w:after="60" w:line="288" w:lineRule="auto"/>
        <w:jc w:val="both"/>
        <w:rPr>
          <w:sz w:val="28"/>
          <w:szCs w:val="28"/>
          <w:lang w:val="en-GB"/>
        </w:rPr>
      </w:pPr>
    </w:p>
    <w:p w14:paraId="2DD0B19A" w14:textId="77777777" w:rsidR="00333B4C" w:rsidRDefault="00333B4C" w:rsidP="00333B4C">
      <w:pPr>
        <w:spacing w:before="60" w:after="60" w:line="288" w:lineRule="auto"/>
        <w:jc w:val="both"/>
        <w:rPr>
          <w:sz w:val="28"/>
          <w:szCs w:val="28"/>
          <w:lang w:val="en-GB"/>
        </w:rPr>
      </w:pPr>
    </w:p>
    <w:p w14:paraId="66418A73" w14:textId="77777777" w:rsidR="00333B4C" w:rsidRDefault="00333B4C" w:rsidP="00333B4C">
      <w:pPr>
        <w:spacing w:before="60" w:after="60" w:line="288" w:lineRule="auto"/>
        <w:jc w:val="both"/>
        <w:rPr>
          <w:sz w:val="28"/>
          <w:szCs w:val="28"/>
          <w:lang w:val="en-GB"/>
        </w:rPr>
      </w:pPr>
    </w:p>
    <w:p w14:paraId="11059D5D" w14:textId="77777777" w:rsidR="00333B4C" w:rsidRDefault="00333B4C" w:rsidP="00333B4C">
      <w:pPr>
        <w:spacing w:before="60" w:after="60" w:line="288" w:lineRule="auto"/>
        <w:jc w:val="both"/>
        <w:rPr>
          <w:sz w:val="28"/>
          <w:szCs w:val="28"/>
          <w:lang w:val="en-GB"/>
        </w:rPr>
      </w:pPr>
    </w:p>
    <w:p w14:paraId="0E164EB4" w14:textId="77777777" w:rsidR="00333B4C" w:rsidRDefault="00333B4C" w:rsidP="00333B4C">
      <w:pPr>
        <w:spacing w:before="60" w:after="60" w:line="288" w:lineRule="auto"/>
        <w:jc w:val="both"/>
        <w:rPr>
          <w:sz w:val="28"/>
          <w:szCs w:val="28"/>
          <w:lang w:val="en-GB"/>
        </w:rPr>
      </w:pPr>
    </w:p>
    <w:p w14:paraId="16AE7F83" w14:textId="77777777" w:rsidR="00333B4C" w:rsidRDefault="00333B4C" w:rsidP="00333B4C">
      <w:pPr>
        <w:spacing w:before="60" w:after="60" w:line="288" w:lineRule="auto"/>
        <w:jc w:val="both"/>
        <w:rPr>
          <w:sz w:val="28"/>
          <w:szCs w:val="28"/>
          <w:lang w:val="en-GB"/>
        </w:rPr>
      </w:pPr>
    </w:p>
    <w:p w14:paraId="2653744C" w14:textId="77777777" w:rsidR="00333B4C" w:rsidRDefault="00333B4C" w:rsidP="00333B4C">
      <w:pPr>
        <w:spacing w:before="60" w:after="60" w:line="288" w:lineRule="auto"/>
        <w:jc w:val="both"/>
        <w:rPr>
          <w:sz w:val="28"/>
          <w:szCs w:val="28"/>
          <w:lang w:val="en-GB"/>
        </w:rPr>
      </w:pPr>
    </w:p>
    <w:p w14:paraId="4A699E5D" w14:textId="77777777" w:rsidR="00333B4C" w:rsidRDefault="00333B4C" w:rsidP="00333B4C">
      <w:pPr>
        <w:spacing w:before="60" w:after="60" w:line="288" w:lineRule="auto"/>
        <w:jc w:val="both"/>
        <w:rPr>
          <w:sz w:val="28"/>
          <w:szCs w:val="28"/>
          <w:lang w:val="en-GB"/>
        </w:rPr>
      </w:pPr>
    </w:p>
    <w:p w14:paraId="3956BB9F" w14:textId="77777777" w:rsidR="00333B4C" w:rsidRDefault="00333B4C" w:rsidP="00333B4C">
      <w:pPr>
        <w:spacing w:before="60" w:after="60" w:line="288" w:lineRule="auto"/>
        <w:jc w:val="both"/>
        <w:rPr>
          <w:sz w:val="28"/>
          <w:szCs w:val="28"/>
          <w:lang w:val="en-GB"/>
        </w:rPr>
      </w:pPr>
    </w:p>
    <w:p w14:paraId="79F960E0" w14:textId="77777777" w:rsidR="00333B4C" w:rsidRDefault="00333B4C" w:rsidP="00333B4C">
      <w:pPr>
        <w:spacing w:before="60" w:after="60" w:line="288" w:lineRule="auto"/>
        <w:jc w:val="both"/>
        <w:rPr>
          <w:sz w:val="28"/>
          <w:szCs w:val="28"/>
          <w:lang w:val="en-GB"/>
        </w:rPr>
      </w:pPr>
    </w:p>
    <w:p w14:paraId="6351A2C1" w14:textId="77777777" w:rsidR="00333B4C" w:rsidRDefault="00333B4C" w:rsidP="00333B4C">
      <w:pPr>
        <w:spacing w:before="60" w:after="60" w:line="288" w:lineRule="auto"/>
        <w:jc w:val="both"/>
        <w:rPr>
          <w:sz w:val="28"/>
          <w:szCs w:val="28"/>
          <w:lang w:val="en-GB"/>
        </w:rPr>
      </w:pPr>
    </w:p>
    <w:p w14:paraId="4E087A60" w14:textId="77777777" w:rsidR="00333B4C" w:rsidRDefault="00333B4C" w:rsidP="00333B4C">
      <w:pPr>
        <w:spacing w:before="60" w:after="60" w:line="288" w:lineRule="auto"/>
        <w:jc w:val="both"/>
        <w:rPr>
          <w:sz w:val="28"/>
          <w:szCs w:val="28"/>
          <w:lang w:val="en-GB"/>
        </w:rPr>
      </w:pPr>
    </w:p>
    <w:p w14:paraId="0D8BFEB0" w14:textId="77777777" w:rsidR="00333B4C" w:rsidRDefault="00333B4C" w:rsidP="00333B4C">
      <w:pPr>
        <w:spacing w:before="60" w:after="60" w:line="288" w:lineRule="auto"/>
        <w:jc w:val="both"/>
        <w:rPr>
          <w:sz w:val="28"/>
          <w:szCs w:val="28"/>
          <w:lang w:val="en-GB"/>
        </w:rPr>
      </w:pPr>
    </w:p>
    <w:p w14:paraId="4576FED5" w14:textId="77777777" w:rsidR="00333B4C" w:rsidRDefault="00333B4C" w:rsidP="00333B4C">
      <w:pPr>
        <w:spacing w:before="60" w:after="60" w:line="288" w:lineRule="auto"/>
        <w:jc w:val="both"/>
        <w:rPr>
          <w:sz w:val="28"/>
          <w:szCs w:val="28"/>
          <w:lang w:val="en-GB"/>
        </w:rPr>
      </w:pPr>
    </w:p>
    <w:p w14:paraId="07CEDAE5" w14:textId="77777777" w:rsidR="00333B4C" w:rsidRDefault="00333B4C" w:rsidP="00333B4C">
      <w:pPr>
        <w:spacing w:before="60" w:after="60" w:line="288" w:lineRule="auto"/>
        <w:jc w:val="both"/>
        <w:rPr>
          <w:sz w:val="28"/>
          <w:szCs w:val="28"/>
          <w:lang w:val="en-GB"/>
        </w:rPr>
      </w:pPr>
    </w:p>
    <w:p w14:paraId="75D78827" w14:textId="77777777" w:rsidR="00333B4C" w:rsidRDefault="00333B4C" w:rsidP="00333B4C">
      <w:pPr>
        <w:spacing w:before="60" w:after="60" w:line="288" w:lineRule="auto"/>
        <w:jc w:val="both"/>
        <w:rPr>
          <w:sz w:val="28"/>
          <w:szCs w:val="28"/>
          <w:lang w:val="en-GB"/>
        </w:rPr>
      </w:pPr>
    </w:p>
    <w:p w14:paraId="579BC147" w14:textId="77777777" w:rsidR="00333B4C" w:rsidRDefault="00333B4C" w:rsidP="00333B4C">
      <w:pPr>
        <w:spacing w:before="60" w:after="60" w:line="288" w:lineRule="auto"/>
        <w:jc w:val="both"/>
        <w:rPr>
          <w:sz w:val="28"/>
          <w:szCs w:val="28"/>
          <w:lang w:val="en-GB"/>
        </w:rPr>
      </w:pPr>
    </w:p>
    <w:p w14:paraId="36D79572" w14:textId="77777777" w:rsidR="00333B4C" w:rsidRDefault="00333B4C" w:rsidP="00333B4C">
      <w:pPr>
        <w:spacing w:before="60" w:after="60" w:line="288" w:lineRule="auto"/>
        <w:jc w:val="both"/>
        <w:rPr>
          <w:sz w:val="28"/>
          <w:szCs w:val="28"/>
          <w:lang w:val="en-GB"/>
        </w:rPr>
      </w:pPr>
    </w:p>
    <w:p w14:paraId="46B5E1D1" w14:textId="77777777" w:rsidR="00333B4C" w:rsidRPr="009277D0" w:rsidRDefault="00333B4C" w:rsidP="00333B4C">
      <w:pPr>
        <w:spacing w:before="60" w:after="60" w:line="288" w:lineRule="auto"/>
        <w:jc w:val="both"/>
        <w:rPr>
          <w:sz w:val="28"/>
          <w:szCs w:val="28"/>
        </w:rPr>
      </w:pPr>
    </w:p>
    <w:p w14:paraId="6AEBCE8E" w14:textId="7CF4170F" w:rsidR="00333B4C" w:rsidRDefault="00333B4C">
      <w:pPr>
        <w:rPr>
          <w:b/>
          <w:bCs/>
          <w:sz w:val="26"/>
          <w:szCs w:val="26"/>
          <w:u w:color="000000"/>
        </w:rPr>
      </w:pPr>
    </w:p>
    <w:p w14:paraId="46AE7DF7" w14:textId="014C65D8" w:rsidR="00F86AB2" w:rsidRDefault="00380C28">
      <w:pPr>
        <w:pStyle w:val="Heading1"/>
        <w:spacing w:before="66" w:line="288" w:lineRule="auto"/>
        <w:ind w:left="5368" w:right="102" w:hanging="598"/>
        <w:jc w:val="left"/>
        <w:rPr>
          <w:u w:val="none"/>
        </w:rPr>
      </w:pPr>
      <w:r>
        <w:rPr>
          <w:u w:val="none"/>
        </w:rPr>
        <w:lastRenderedPageBreak/>
        <w:t xml:space="preserve">BRIEF OUTLINE OF ALL COURSES </w:t>
      </w:r>
      <w:r w:rsidR="001C58D0" w:rsidRPr="001C58D0">
        <w:rPr>
          <w:u w:val="none"/>
        </w:rPr>
        <w:t>MECHANICAL ENGINEERING</w:t>
      </w:r>
    </w:p>
    <w:p w14:paraId="2F234F6A" w14:textId="522427AF" w:rsidR="00F86AB2" w:rsidRDefault="00F86AB2" w:rsidP="006215A3">
      <w:pPr>
        <w:pStyle w:val="BodyText"/>
        <w:spacing w:before="4"/>
        <w:jc w:val="left"/>
        <w:rPr>
          <w:b/>
          <w:sz w:val="31"/>
        </w:rPr>
      </w:pPr>
    </w:p>
    <w:p w14:paraId="342C3491" w14:textId="77777777" w:rsidR="006215A3" w:rsidRDefault="006215A3">
      <w:pPr>
        <w:ind w:left="2122" w:right="2123"/>
        <w:jc w:val="center"/>
        <w:rPr>
          <w:b/>
          <w:sz w:val="26"/>
          <w:u w:val="thick"/>
        </w:rPr>
      </w:pPr>
    </w:p>
    <w:p w14:paraId="78AA5173" w14:textId="77777777" w:rsidR="00F86AB2" w:rsidRDefault="00380C28">
      <w:pPr>
        <w:ind w:left="2122" w:right="2123"/>
        <w:jc w:val="center"/>
        <w:rPr>
          <w:b/>
          <w:sz w:val="26"/>
        </w:rPr>
      </w:pPr>
      <w:r>
        <w:rPr>
          <w:b/>
          <w:sz w:val="26"/>
          <w:u w:val="thick"/>
        </w:rPr>
        <w:t>COURSES IN THE FIRST SEMESTER</w:t>
      </w:r>
    </w:p>
    <w:p w14:paraId="39038E9B" w14:textId="70E5205A" w:rsidR="00F86AB2" w:rsidRDefault="00010EA6" w:rsidP="00010EA6">
      <w:pPr>
        <w:pStyle w:val="Heading2"/>
        <w:numPr>
          <w:ilvl w:val="0"/>
          <w:numId w:val="10"/>
        </w:numPr>
        <w:tabs>
          <w:tab w:val="left" w:pos="377"/>
        </w:tabs>
        <w:spacing w:before="54"/>
      </w:pPr>
      <w:r w:rsidRPr="00010EA6">
        <w:t>GQP201.3</w:t>
      </w:r>
      <w:r w:rsidR="00380C28">
        <w:t xml:space="preserve">: </w:t>
      </w:r>
      <w:r w:rsidR="001C58D0" w:rsidRPr="001C58D0">
        <w:t xml:space="preserve">National </w:t>
      </w:r>
      <w:proofErr w:type="spellStart"/>
      <w:r w:rsidR="001C58D0" w:rsidRPr="001C58D0">
        <w:t>defence</w:t>
      </w:r>
      <w:proofErr w:type="spellEnd"/>
      <w:r w:rsidR="001C58D0" w:rsidRPr="001C58D0">
        <w:t xml:space="preserve"> and security education</w:t>
      </w:r>
      <w:r w:rsidR="001C58D0">
        <w:t xml:space="preserve"> </w:t>
      </w:r>
      <w:r w:rsidR="00380C28">
        <w:t>1</w:t>
      </w:r>
    </w:p>
    <w:p w14:paraId="5882A474" w14:textId="77777777" w:rsidR="00F86AB2" w:rsidRDefault="00380C28">
      <w:pPr>
        <w:spacing w:before="66" w:line="261" w:lineRule="auto"/>
        <w:ind w:left="117" w:right="102"/>
        <w:rPr>
          <w:sz w:val="26"/>
        </w:rPr>
      </w:pPr>
      <w:r>
        <w:rPr>
          <w:b/>
          <w:sz w:val="26"/>
        </w:rPr>
        <w:t xml:space="preserve">National defense and security policy of the Communist Party of Vietnam: </w:t>
      </w:r>
      <w:r>
        <w:rPr>
          <w:sz w:val="26"/>
        </w:rPr>
        <w:t xml:space="preserve">Studying the basic theoretical views of the Party on the military line, including: Basic </w:t>
      </w:r>
      <w:proofErr w:type="gramStart"/>
      <w:r>
        <w:rPr>
          <w:sz w:val="26"/>
        </w:rPr>
        <w:t>issues  of</w:t>
      </w:r>
      <w:proofErr w:type="gramEnd"/>
      <w:r>
        <w:rPr>
          <w:sz w:val="26"/>
        </w:rPr>
        <w:t xml:space="preserve">  Marxist-Leninist  doctrine,   Ho   Chi  Minh's   thought  on   war,  army</w:t>
      </w:r>
      <w:r>
        <w:rPr>
          <w:spacing w:val="54"/>
          <w:sz w:val="26"/>
        </w:rPr>
        <w:t xml:space="preserve"> </w:t>
      </w:r>
      <w:r>
        <w:rPr>
          <w:sz w:val="26"/>
        </w:rPr>
        <w:t>and</w:t>
      </w:r>
    </w:p>
    <w:p w14:paraId="26EBCF4F" w14:textId="77777777" w:rsidR="00F86AB2" w:rsidRDefault="00380C28">
      <w:pPr>
        <w:pStyle w:val="BodyText"/>
        <w:spacing w:before="0" w:line="272" w:lineRule="exact"/>
        <w:ind w:firstLine="0"/>
        <w:jc w:val="left"/>
      </w:pPr>
      <w:r>
        <w:t>organization</w:t>
      </w:r>
      <w:r>
        <w:rPr>
          <w:spacing w:val="28"/>
        </w:rPr>
        <w:t xml:space="preserve"> </w:t>
      </w:r>
      <w:r>
        <w:t>country;</w:t>
      </w:r>
      <w:r>
        <w:rPr>
          <w:spacing w:val="31"/>
        </w:rPr>
        <w:t xml:space="preserve"> </w:t>
      </w:r>
      <w:r>
        <w:t>The</w:t>
      </w:r>
      <w:r>
        <w:rPr>
          <w:spacing w:val="28"/>
        </w:rPr>
        <w:t xml:space="preserve"> </w:t>
      </w:r>
      <w:r>
        <w:t>Party's</w:t>
      </w:r>
      <w:r>
        <w:rPr>
          <w:spacing w:val="28"/>
        </w:rPr>
        <w:t xml:space="preserve"> </w:t>
      </w:r>
      <w:r>
        <w:t>viewpoint</w:t>
      </w:r>
      <w:r>
        <w:rPr>
          <w:spacing w:val="28"/>
        </w:rPr>
        <w:t xml:space="preserve"> </w:t>
      </w:r>
      <w:r>
        <w:t>on</w:t>
      </w:r>
      <w:r>
        <w:rPr>
          <w:spacing w:val="29"/>
        </w:rPr>
        <w:t xml:space="preserve"> </w:t>
      </w:r>
      <w:r>
        <w:t>building</w:t>
      </w:r>
      <w:r>
        <w:rPr>
          <w:spacing w:val="27"/>
        </w:rPr>
        <w:t xml:space="preserve"> </w:t>
      </w:r>
      <w:r>
        <w:t>all-people</w:t>
      </w:r>
      <w:r>
        <w:rPr>
          <w:spacing w:val="31"/>
        </w:rPr>
        <w:t xml:space="preserve"> </w:t>
      </w:r>
      <w:r>
        <w:t>national</w:t>
      </w:r>
      <w:r>
        <w:rPr>
          <w:spacing w:val="28"/>
        </w:rPr>
        <w:t xml:space="preserve"> </w:t>
      </w:r>
      <w:r>
        <w:t>defense,</w:t>
      </w:r>
    </w:p>
    <w:p w14:paraId="3F7CC305" w14:textId="77777777" w:rsidR="00F86AB2" w:rsidRDefault="00380C28">
      <w:pPr>
        <w:pStyle w:val="BodyText"/>
        <w:spacing w:before="1"/>
        <w:ind w:right="116" w:firstLine="0"/>
      </w:pPr>
      <w:r>
        <w:t xml:space="preserve">people's war for national defense, building the people's armed forces and people's security; Combining socio-economic development with strengthening defense and security and some basic contents about the history of Vietnam's military art over the </w:t>
      </w:r>
      <w:proofErr w:type="gramStart"/>
      <w:r>
        <w:t>periods</w:t>
      </w:r>
      <w:proofErr w:type="gramEnd"/>
    </w:p>
    <w:p w14:paraId="30526EEF" w14:textId="77777777" w:rsidR="00F86AB2" w:rsidRDefault="00380C28">
      <w:pPr>
        <w:pStyle w:val="BodyText"/>
        <w:spacing w:before="59"/>
        <w:ind w:right="116"/>
      </w:pPr>
      <w:r>
        <w:t>The</w:t>
      </w:r>
      <w:r>
        <w:rPr>
          <w:spacing w:val="-13"/>
        </w:rPr>
        <w:t xml:space="preserve"> </w:t>
      </w:r>
      <w:r>
        <w:t>construction</w:t>
      </w:r>
      <w:r>
        <w:rPr>
          <w:spacing w:val="-12"/>
        </w:rPr>
        <w:t xml:space="preserve"> </w:t>
      </w:r>
      <w:r>
        <w:t>of</w:t>
      </w:r>
      <w:r>
        <w:rPr>
          <w:spacing w:val="-10"/>
        </w:rPr>
        <w:t xml:space="preserve"> </w:t>
      </w:r>
      <w:r>
        <w:t>the</w:t>
      </w:r>
      <w:r>
        <w:rPr>
          <w:spacing w:val="-7"/>
        </w:rPr>
        <w:t xml:space="preserve"> </w:t>
      </w:r>
      <w:r>
        <w:t>militia</w:t>
      </w:r>
      <w:r>
        <w:rPr>
          <w:spacing w:val="-12"/>
        </w:rPr>
        <w:t xml:space="preserve"> </w:t>
      </w:r>
      <w:r>
        <w:t>and</w:t>
      </w:r>
      <w:r>
        <w:rPr>
          <w:spacing w:val="-10"/>
        </w:rPr>
        <w:t xml:space="preserve"> </w:t>
      </w:r>
      <w:r>
        <w:t>self-defense</w:t>
      </w:r>
      <w:r>
        <w:rPr>
          <w:spacing w:val="-10"/>
        </w:rPr>
        <w:t xml:space="preserve"> </w:t>
      </w:r>
      <w:r>
        <w:t>force,</w:t>
      </w:r>
      <w:r>
        <w:rPr>
          <w:spacing w:val="-10"/>
        </w:rPr>
        <w:t xml:space="preserve"> </w:t>
      </w:r>
      <w:r>
        <w:t>the</w:t>
      </w:r>
      <w:r>
        <w:rPr>
          <w:spacing w:val="-10"/>
        </w:rPr>
        <w:t xml:space="preserve"> </w:t>
      </w:r>
      <w:r>
        <w:t>reserve</w:t>
      </w:r>
      <w:r>
        <w:rPr>
          <w:spacing w:val="-9"/>
        </w:rPr>
        <w:t xml:space="preserve"> </w:t>
      </w:r>
      <w:r>
        <w:t>force</w:t>
      </w:r>
      <w:r>
        <w:rPr>
          <w:spacing w:val="-9"/>
        </w:rPr>
        <w:t xml:space="preserve"> </w:t>
      </w:r>
      <w:r>
        <w:t>for</w:t>
      </w:r>
      <w:r>
        <w:rPr>
          <w:spacing w:val="-10"/>
        </w:rPr>
        <w:t xml:space="preserve"> </w:t>
      </w:r>
      <w:r>
        <w:t>mobilization and mobilization of the defense industry; Building and protecting national border territorial sovereignty; Protect national security, maintain social order and safety; Building a movement of all people to protect national</w:t>
      </w:r>
      <w:r>
        <w:rPr>
          <w:spacing w:val="-6"/>
        </w:rPr>
        <w:t xml:space="preserve"> </w:t>
      </w:r>
      <w:r>
        <w:t>security.</w:t>
      </w:r>
    </w:p>
    <w:p w14:paraId="657691AD" w14:textId="7FAEAD3E" w:rsidR="00F86AB2" w:rsidRDefault="00010EA6" w:rsidP="00010EA6">
      <w:pPr>
        <w:pStyle w:val="Heading2"/>
        <w:numPr>
          <w:ilvl w:val="0"/>
          <w:numId w:val="10"/>
        </w:numPr>
        <w:tabs>
          <w:tab w:val="left" w:pos="377"/>
        </w:tabs>
        <w:spacing w:before="62"/>
      </w:pPr>
      <w:r w:rsidRPr="00010EA6">
        <w:t>GQP202.2</w:t>
      </w:r>
      <w:r w:rsidR="00380C28">
        <w:t xml:space="preserve">: </w:t>
      </w:r>
      <w:r w:rsidR="001C58D0" w:rsidRPr="001C58D0">
        <w:t xml:space="preserve">National </w:t>
      </w:r>
      <w:proofErr w:type="spellStart"/>
      <w:r w:rsidR="001C58D0" w:rsidRPr="001C58D0">
        <w:t>defence</w:t>
      </w:r>
      <w:proofErr w:type="spellEnd"/>
      <w:r w:rsidR="001C58D0" w:rsidRPr="001C58D0">
        <w:t xml:space="preserve"> and security education</w:t>
      </w:r>
      <w:r w:rsidR="001C58D0">
        <w:t xml:space="preserve"> </w:t>
      </w:r>
      <w:r w:rsidR="00380C28">
        <w:t>F2</w:t>
      </w:r>
    </w:p>
    <w:p w14:paraId="10BF854C" w14:textId="77777777" w:rsidR="00F86AB2" w:rsidRDefault="00380C28">
      <w:pPr>
        <w:spacing w:before="63"/>
        <w:ind w:left="117"/>
        <w:jc w:val="both"/>
        <w:rPr>
          <w:b/>
          <w:sz w:val="26"/>
        </w:rPr>
      </w:pPr>
      <w:r>
        <w:rPr>
          <w:b/>
          <w:sz w:val="26"/>
        </w:rPr>
        <w:t>Defense and security work:</w:t>
      </w:r>
    </w:p>
    <w:p w14:paraId="1E697A38" w14:textId="77777777" w:rsidR="00F86AB2" w:rsidRDefault="00380C28">
      <w:pPr>
        <w:pStyle w:val="BodyText"/>
        <w:spacing w:before="54"/>
        <w:ind w:right="115"/>
      </w:pPr>
      <w:r>
        <w:t>To study the basic contents of current national defense and security work, including: Strategic prevention of "peaceful evolution", riots and subversion of hostile forces opposing</w:t>
      </w:r>
      <w:r>
        <w:rPr>
          <w:spacing w:val="-4"/>
        </w:rPr>
        <w:t xml:space="preserve"> </w:t>
      </w:r>
      <w:r>
        <w:t>the</w:t>
      </w:r>
      <w:r>
        <w:rPr>
          <w:spacing w:val="-6"/>
        </w:rPr>
        <w:t xml:space="preserve"> </w:t>
      </w:r>
      <w:r>
        <w:t>Vietnamese</w:t>
      </w:r>
      <w:r>
        <w:rPr>
          <w:spacing w:val="-6"/>
        </w:rPr>
        <w:t xml:space="preserve"> </w:t>
      </w:r>
      <w:r>
        <w:t>revolution;</w:t>
      </w:r>
      <w:r>
        <w:rPr>
          <w:spacing w:val="-7"/>
        </w:rPr>
        <w:t xml:space="preserve"> </w:t>
      </w:r>
      <w:r>
        <w:t>Some</w:t>
      </w:r>
      <w:r>
        <w:rPr>
          <w:spacing w:val="-6"/>
        </w:rPr>
        <w:t xml:space="preserve"> </w:t>
      </w:r>
      <w:r>
        <w:t>basic</w:t>
      </w:r>
      <w:r>
        <w:rPr>
          <w:spacing w:val="-7"/>
        </w:rPr>
        <w:t xml:space="preserve"> </w:t>
      </w:r>
      <w:r>
        <w:t>contents</w:t>
      </w:r>
      <w:r>
        <w:rPr>
          <w:spacing w:val="-6"/>
        </w:rPr>
        <w:t xml:space="preserve"> </w:t>
      </w:r>
      <w:r>
        <w:t>on</w:t>
      </w:r>
      <w:r>
        <w:rPr>
          <w:spacing w:val="-6"/>
        </w:rPr>
        <w:t xml:space="preserve"> </w:t>
      </w:r>
      <w:r>
        <w:t>ethnicity</w:t>
      </w:r>
      <w:r>
        <w:rPr>
          <w:spacing w:val="-6"/>
        </w:rPr>
        <w:t xml:space="preserve"> </w:t>
      </w:r>
      <w:r>
        <w:t>and</w:t>
      </w:r>
      <w:r>
        <w:rPr>
          <w:spacing w:val="-6"/>
        </w:rPr>
        <w:t xml:space="preserve"> </w:t>
      </w:r>
      <w:r>
        <w:t>religion</w:t>
      </w:r>
      <w:r>
        <w:rPr>
          <w:spacing w:val="-7"/>
        </w:rPr>
        <w:t xml:space="preserve"> </w:t>
      </w:r>
      <w:r>
        <w:t>and the struggle against the enemy from taking advantage of ethnic and religious issues to oppose the Vietnamese revolution; Preventing and combating violations of the law on environmental protection; Preventing and combating violations of the law on ensuring traffic order and safety; Preventing and combating certain types of crimes infringing upon the honor and dignity of others; Information security and prevention of law violations</w:t>
      </w:r>
      <w:r>
        <w:rPr>
          <w:spacing w:val="-11"/>
        </w:rPr>
        <w:t xml:space="preserve"> </w:t>
      </w:r>
      <w:r>
        <w:t>in</w:t>
      </w:r>
      <w:r>
        <w:rPr>
          <w:spacing w:val="-10"/>
        </w:rPr>
        <w:t xml:space="preserve"> </w:t>
      </w:r>
      <w:r>
        <w:t>cyberspace;</w:t>
      </w:r>
      <w:r>
        <w:rPr>
          <w:spacing w:val="-12"/>
        </w:rPr>
        <w:t xml:space="preserve"> </w:t>
      </w:r>
      <w:r>
        <w:t>Non-traditional</w:t>
      </w:r>
      <w:r>
        <w:rPr>
          <w:spacing w:val="-13"/>
        </w:rPr>
        <w:t xml:space="preserve"> </w:t>
      </w:r>
      <w:r>
        <w:t>security</w:t>
      </w:r>
      <w:r>
        <w:rPr>
          <w:spacing w:val="-12"/>
        </w:rPr>
        <w:t xml:space="preserve"> </w:t>
      </w:r>
      <w:r>
        <w:t>and</w:t>
      </w:r>
      <w:r>
        <w:rPr>
          <w:spacing w:val="-10"/>
        </w:rPr>
        <w:t xml:space="preserve"> </w:t>
      </w:r>
      <w:r>
        <w:t>non-traditional</w:t>
      </w:r>
      <w:r>
        <w:rPr>
          <w:spacing w:val="-11"/>
        </w:rPr>
        <w:t xml:space="preserve"> </w:t>
      </w:r>
      <w:r>
        <w:t>security</w:t>
      </w:r>
      <w:r>
        <w:rPr>
          <w:spacing w:val="-10"/>
        </w:rPr>
        <w:t xml:space="preserve"> </w:t>
      </w:r>
      <w:r>
        <w:t>threats</w:t>
      </w:r>
      <w:r>
        <w:rPr>
          <w:spacing w:val="-10"/>
        </w:rPr>
        <w:t xml:space="preserve"> </w:t>
      </w:r>
      <w:r>
        <w:t>in Vietnam.</w:t>
      </w:r>
    </w:p>
    <w:p w14:paraId="4F82865E" w14:textId="0DEC9177" w:rsidR="00F86AB2" w:rsidRDefault="00010EA6" w:rsidP="00010EA6">
      <w:pPr>
        <w:pStyle w:val="Heading2"/>
        <w:numPr>
          <w:ilvl w:val="0"/>
          <w:numId w:val="10"/>
        </w:numPr>
        <w:tabs>
          <w:tab w:val="left" w:pos="442"/>
        </w:tabs>
        <w:spacing w:before="68"/>
      </w:pPr>
      <w:r w:rsidRPr="00010EA6">
        <w:t>GQP203.3</w:t>
      </w:r>
      <w:r w:rsidR="00380C28">
        <w:t xml:space="preserve">: </w:t>
      </w:r>
      <w:r w:rsidR="001C58D0" w:rsidRPr="001C58D0">
        <w:t xml:space="preserve">National </w:t>
      </w:r>
      <w:proofErr w:type="spellStart"/>
      <w:r w:rsidR="001C58D0" w:rsidRPr="001C58D0">
        <w:t>defence</w:t>
      </w:r>
      <w:proofErr w:type="spellEnd"/>
      <w:r w:rsidR="001C58D0" w:rsidRPr="001C58D0">
        <w:t xml:space="preserve"> and security education</w:t>
      </w:r>
      <w:r w:rsidR="001C58D0">
        <w:t xml:space="preserve"> </w:t>
      </w:r>
      <w:r w:rsidR="00380C28">
        <w:t>F3</w:t>
      </w:r>
    </w:p>
    <w:p w14:paraId="5D699DB0" w14:textId="77777777" w:rsidR="00F86AB2" w:rsidRDefault="00380C28">
      <w:pPr>
        <w:spacing w:before="58"/>
        <w:ind w:left="182"/>
        <w:jc w:val="both"/>
        <w:rPr>
          <w:b/>
          <w:sz w:val="26"/>
        </w:rPr>
      </w:pPr>
      <w:r>
        <w:rPr>
          <w:b/>
          <w:sz w:val="26"/>
        </w:rPr>
        <w:t>General military:</w:t>
      </w:r>
    </w:p>
    <w:p w14:paraId="37D3451A" w14:textId="77777777" w:rsidR="00F86AB2" w:rsidRDefault="00380C28">
      <w:pPr>
        <w:pStyle w:val="BodyText"/>
        <w:spacing w:before="54"/>
        <w:ind w:right="114"/>
      </w:pPr>
      <w:r>
        <w:t>Equip learners with basic knowledge about: Mode of living, studying, working during the day, during the week; The regular regimes, arrangement of internal affairs in the barracks; General understanding of the troops and services in the Vietnam People's Army; Regulate each person to have a gun; Command the team of units; General understanding of military topographic maps; Avoid enemy fire attack with high-tech weapons and military triathlon.</w:t>
      </w:r>
    </w:p>
    <w:p w14:paraId="217FFB9C" w14:textId="6D408E1B" w:rsidR="00D2494A" w:rsidRDefault="00010EA6" w:rsidP="00010EA6">
      <w:pPr>
        <w:pStyle w:val="Heading2"/>
        <w:numPr>
          <w:ilvl w:val="0"/>
          <w:numId w:val="10"/>
        </w:numPr>
        <w:tabs>
          <w:tab w:val="left" w:pos="507"/>
        </w:tabs>
        <w:spacing w:before="62"/>
      </w:pPr>
      <w:r w:rsidRPr="00010EA6">
        <w:t>CPM03.2</w:t>
      </w:r>
      <w:r w:rsidR="00D2494A">
        <w:t>: Basic</w:t>
      </w:r>
      <w:r w:rsidR="00D2494A">
        <w:rPr>
          <w:spacing w:val="-2"/>
        </w:rPr>
        <w:t xml:space="preserve"> </w:t>
      </w:r>
      <w:r w:rsidR="00D2494A">
        <w:t>Informatics</w:t>
      </w:r>
    </w:p>
    <w:p w14:paraId="45E452E2" w14:textId="77777777" w:rsidR="00D2494A" w:rsidRDefault="00D2494A" w:rsidP="00D2494A">
      <w:pPr>
        <w:pStyle w:val="BodyText"/>
        <w:spacing w:before="59"/>
        <w:ind w:right="116"/>
      </w:pPr>
      <w:r>
        <w:t>Equip students with basic computer knowledge, key operations using Windows operating system and basic skills in C programming to solve some common problems.</w:t>
      </w:r>
    </w:p>
    <w:p w14:paraId="1ADCBE5F" w14:textId="77777777" w:rsidR="00D2494A" w:rsidRDefault="00D2494A">
      <w:pPr>
        <w:pStyle w:val="BodyText"/>
        <w:spacing w:before="54"/>
        <w:ind w:right="114"/>
      </w:pPr>
    </w:p>
    <w:p w14:paraId="6585F899" w14:textId="77777777" w:rsidR="00F86AB2" w:rsidRDefault="00F86AB2">
      <w:pPr>
        <w:sectPr w:rsidR="00F86AB2" w:rsidSect="00010EA6">
          <w:type w:val="continuous"/>
          <w:pgSz w:w="11910" w:h="16840"/>
          <w:pgMar w:top="1440" w:right="1080" w:bottom="1440" w:left="1080" w:header="720" w:footer="720" w:gutter="0"/>
          <w:cols w:space="720"/>
          <w:docGrid w:linePitch="299"/>
        </w:sectPr>
      </w:pPr>
    </w:p>
    <w:p w14:paraId="5F9F0555" w14:textId="2282B952" w:rsidR="00F86AB2" w:rsidRDefault="00010EA6" w:rsidP="00010EA6">
      <w:pPr>
        <w:pStyle w:val="Heading2"/>
        <w:numPr>
          <w:ilvl w:val="0"/>
          <w:numId w:val="10"/>
        </w:numPr>
        <w:tabs>
          <w:tab w:val="left" w:pos="377"/>
        </w:tabs>
        <w:spacing w:before="62"/>
      </w:pPr>
      <w:r w:rsidRPr="00010EA6">
        <w:lastRenderedPageBreak/>
        <w:t>DSO01.2</w:t>
      </w:r>
      <w:r w:rsidR="00380C28">
        <w:t>: Linear Algebra</w:t>
      </w:r>
    </w:p>
    <w:p w14:paraId="729C8277" w14:textId="77777777" w:rsidR="00F86AB2" w:rsidRDefault="00380C28">
      <w:pPr>
        <w:pStyle w:val="BodyText"/>
        <w:ind w:right="115"/>
      </w:pPr>
      <w:r>
        <w:t xml:space="preserve">Linear algebra is the most </w:t>
      </w:r>
      <w:proofErr w:type="gramStart"/>
      <w:r>
        <w:t>widely-used</w:t>
      </w:r>
      <w:proofErr w:type="gramEnd"/>
      <w:r>
        <w:t xml:space="preserve"> mathematical tool in engineering, applied science and statistics. It is also an indispensable tool for research mathematicians. This course</w:t>
      </w:r>
      <w:r>
        <w:rPr>
          <w:spacing w:val="-9"/>
        </w:rPr>
        <w:t xml:space="preserve"> </w:t>
      </w:r>
      <w:proofErr w:type="gramStart"/>
      <w:r>
        <w:t>provides</w:t>
      </w:r>
      <w:r>
        <w:rPr>
          <w:spacing w:val="-9"/>
        </w:rPr>
        <w:t xml:space="preserve"> </w:t>
      </w:r>
      <w:r>
        <w:t>an</w:t>
      </w:r>
      <w:r>
        <w:rPr>
          <w:spacing w:val="-7"/>
        </w:rPr>
        <w:t xml:space="preserve"> </w:t>
      </w:r>
      <w:r>
        <w:t>introduction</w:t>
      </w:r>
      <w:r>
        <w:rPr>
          <w:spacing w:val="-9"/>
        </w:rPr>
        <w:t xml:space="preserve"> </w:t>
      </w:r>
      <w:r>
        <w:t>to</w:t>
      </w:r>
      <w:proofErr w:type="gramEnd"/>
      <w:r>
        <w:rPr>
          <w:spacing w:val="-9"/>
        </w:rPr>
        <w:t xml:space="preserve"> </w:t>
      </w:r>
      <w:r>
        <w:t>the</w:t>
      </w:r>
      <w:r>
        <w:rPr>
          <w:spacing w:val="-8"/>
        </w:rPr>
        <w:t xml:space="preserve"> </w:t>
      </w:r>
      <w:r>
        <w:t>concepts</w:t>
      </w:r>
      <w:r>
        <w:rPr>
          <w:spacing w:val="-9"/>
        </w:rPr>
        <w:t xml:space="preserve"> </w:t>
      </w:r>
      <w:r>
        <w:t>and</w:t>
      </w:r>
      <w:r>
        <w:rPr>
          <w:spacing w:val="-9"/>
        </w:rPr>
        <w:t xml:space="preserve"> </w:t>
      </w:r>
      <w:r>
        <w:t>theories</w:t>
      </w:r>
      <w:r>
        <w:rPr>
          <w:spacing w:val="-9"/>
        </w:rPr>
        <w:t xml:space="preserve"> </w:t>
      </w:r>
      <w:r>
        <w:t>that</w:t>
      </w:r>
      <w:r>
        <w:rPr>
          <w:spacing w:val="-7"/>
        </w:rPr>
        <w:t xml:space="preserve"> </w:t>
      </w:r>
      <w:r>
        <w:t>form</w:t>
      </w:r>
      <w:r>
        <w:rPr>
          <w:spacing w:val="-6"/>
        </w:rPr>
        <w:t xml:space="preserve"> </w:t>
      </w:r>
      <w:r>
        <w:t>the</w:t>
      </w:r>
      <w:r>
        <w:rPr>
          <w:spacing w:val="-9"/>
        </w:rPr>
        <w:t xml:space="preserve"> </w:t>
      </w:r>
      <w:r>
        <w:t>foundation</w:t>
      </w:r>
      <w:r>
        <w:rPr>
          <w:spacing w:val="-9"/>
        </w:rPr>
        <w:t xml:space="preserve"> </w:t>
      </w:r>
      <w:r>
        <w:t>of Linear Algebra: Matrix algebra and determinants, Solve systems of linear equations; Ax = b; Finite-dimensional linear spaces; Linear operators, eigenvalues and eigenvectors.</w:t>
      </w:r>
    </w:p>
    <w:p w14:paraId="79460158" w14:textId="7E132256" w:rsidR="00F86AB2" w:rsidRDefault="00010EA6" w:rsidP="00010EA6">
      <w:pPr>
        <w:pStyle w:val="Heading2"/>
        <w:numPr>
          <w:ilvl w:val="0"/>
          <w:numId w:val="10"/>
        </w:numPr>
        <w:tabs>
          <w:tab w:val="left" w:pos="377"/>
        </w:tabs>
        <w:spacing w:before="62"/>
      </w:pPr>
      <w:r w:rsidRPr="00010EA6">
        <w:t>GIT01.3</w:t>
      </w:r>
      <w:r w:rsidR="00380C28">
        <w:t xml:space="preserve">: </w:t>
      </w:r>
      <w:r w:rsidR="001C58D0" w:rsidRPr="001C58D0">
        <w:t>Calculus</w:t>
      </w:r>
      <w:r w:rsidR="00380C28">
        <w:t xml:space="preserve"> 1</w:t>
      </w:r>
    </w:p>
    <w:p w14:paraId="0DAE7F63" w14:textId="77777777" w:rsidR="00F86AB2" w:rsidRDefault="00380C28">
      <w:pPr>
        <w:pStyle w:val="BodyText"/>
        <w:ind w:right="119"/>
      </w:pPr>
      <w:r>
        <w:t xml:space="preserve">The course aims at providing students with basic knowledge in the following subjects: Real numbers and sequences, real-valued functions. Limit and continuity, derivative and differential. Mean values theorems. </w:t>
      </w:r>
      <w:proofErr w:type="spellStart"/>
      <w:r>
        <w:t>L’Hospital’s</w:t>
      </w:r>
      <w:proofErr w:type="spellEnd"/>
      <w:r>
        <w:t xml:space="preserve"> rule, Taylor’s formula. Infinite integral and definite integral, improper integrals. Geometric applications of definite integrals. Series of real numbers and series of functions, Power series, Fourier series.</w:t>
      </w:r>
    </w:p>
    <w:p w14:paraId="7A59BA86" w14:textId="09643375" w:rsidR="00F86AB2" w:rsidRDefault="00010EA6" w:rsidP="00010EA6">
      <w:pPr>
        <w:pStyle w:val="Heading2"/>
        <w:numPr>
          <w:ilvl w:val="0"/>
          <w:numId w:val="10"/>
        </w:numPr>
        <w:tabs>
          <w:tab w:val="left" w:pos="377"/>
        </w:tabs>
      </w:pPr>
      <w:r w:rsidRPr="00010EA6">
        <w:t>GDT01.1</w:t>
      </w:r>
      <w:r w:rsidR="00380C28">
        <w:t>: Physical Education</w:t>
      </w:r>
      <w:r w:rsidR="00380C28">
        <w:rPr>
          <w:spacing w:val="-1"/>
        </w:rPr>
        <w:t xml:space="preserve"> </w:t>
      </w:r>
      <w:r w:rsidR="00380C28">
        <w:t>F1</w:t>
      </w:r>
    </w:p>
    <w:p w14:paraId="5F55A468" w14:textId="77777777" w:rsidR="00F86AB2" w:rsidRDefault="00380C28">
      <w:pPr>
        <w:pStyle w:val="BodyText"/>
        <w:spacing w:before="61"/>
        <w:ind w:left="117" w:firstLine="0"/>
      </w:pPr>
      <w:r>
        <w:t>Physical education in university</w:t>
      </w:r>
    </w:p>
    <w:p w14:paraId="73912230" w14:textId="77777777" w:rsidR="00F86AB2" w:rsidRDefault="00380C28">
      <w:pPr>
        <w:pStyle w:val="ListParagraph"/>
        <w:numPr>
          <w:ilvl w:val="1"/>
          <w:numId w:val="10"/>
        </w:numPr>
        <w:tabs>
          <w:tab w:val="left" w:pos="552"/>
        </w:tabs>
        <w:jc w:val="left"/>
        <w:rPr>
          <w:sz w:val="26"/>
        </w:rPr>
      </w:pPr>
      <w:r>
        <w:rPr>
          <w:sz w:val="26"/>
        </w:rPr>
        <w:t>The effect of physical education on body</w:t>
      </w:r>
      <w:r>
        <w:rPr>
          <w:spacing w:val="-3"/>
          <w:sz w:val="26"/>
        </w:rPr>
        <w:t xml:space="preserve"> </w:t>
      </w:r>
      <w:r>
        <w:rPr>
          <w:sz w:val="26"/>
        </w:rPr>
        <w:t>development</w:t>
      </w:r>
    </w:p>
    <w:p w14:paraId="21D987AC" w14:textId="77777777" w:rsidR="00F86AB2" w:rsidRDefault="00380C28">
      <w:pPr>
        <w:pStyle w:val="ListParagraph"/>
        <w:numPr>
          <w:ilvl w:val="1"/>
          <w:numId w:val="10"/>
        </w:numPr>
        <w:tabs>
          <w:tab w:val="left" w:pos="552"/>
        </w:tabs>
        <w:spacing w:before="58"/>
        <w:jc w:val="left"/>
        <w:rPr>
          <w:sz w:val="26"/>
        </w:rPr>
      </w:pPr>
      <w:r>
        <w:rPr>
          <w:sz w:val="26"/>
        </w:rPr>
        <w:t>Some methodological principles in</w:t>
      </w:r>
      <w:r>
        <w:rPr>
          <w:spacing w:val="1"/>
          <w:sz w:val="26"/>
        </w:rPr>
        <w:t xml:space="preserve"> </w:t>
      </w:r>
      <w:r>
        <w:rPr>
          <w:sz w:val="26"/>
        </w:rPr>
        <w:t>PE</w:t>
      </w:r>
    </w:p>
    <w:p w14:paraId="31368B41" w14:textId="77777777" w:rsidR="00F86AB2" w:rsidRDefault="00380C28">
      <w:pPr>
        <w:pStyle w:val="ListParagraph"/>
        <w:numPr>
          <w:ilvl w:val="1"/>
          <w:numId w:val="10"/>
        </w:numPr>
        <w:tabs>
          <w:tab w:val="left" w:pos="552"/>
        </w:tabs>
        <w:jc w:val="left"/>
        <w:rPr>
          <w:sz w:val="26"/>
        </w:rPr>
      </w:pPr>
      <w:r>
        <w:rPr>
          <w:sz w:val="26"/>
        </w:rPr>
        <w:t>Self-monitoring and medical examination during</w:t>
      </w:r>
      <w:r>
        <w:rPr>
          <w:spacing w:val="-4"/>
          <w:sz w:val="26"/>
        </w:rPr>
        <w:t xml:space="preserve"> </w:t>
      </w:r>
      <w:r>
        <w:rPr>
          <w:sz w:val="26"/>
        </w:rPr>
        <w:t>PE</w:t>
      </w:r>
    </w:p>
    <w:p w14:paraId="1489182E" w14:textId="77777777" w:rsidR="00F86AB2" w:rsidRDefault="00380C28">
      <w:pPr>
        <w:pStyle w:val="ListParagraph"/>
        <w:numPr>
          <w:ilvl w:val="1"/>
          <w:numId w:val="10"/>
        </w:numPr>
        <w:tabs>
          <w:tab w:val="left" w:pos="541"/>
        </w:tabs>
        <w:spacing w:before="59"/>
        <w:ind w:left="540" w:hanging="141"/>
        <w:jc w:val="left"/>
        <w:rPr>
          <w:sz w:val="26"/>
        </w:rPr>
      </w:pPr>
      <w:r>
        <w:rPr>
          <w:sz w:val="26"/>
        </w:rPr>
        <w:t>Methods</w:t>
      </w:r>
      <w:r>
        <w:rPr>
          <w:spacing w:val="-15"/>
          <w:sz w:val="26"/>
        </w:rPr>
        <w:t xml:space="preserve"> </w:t>
      </w:r>
      <w:r>
        <w:rPr>
          <w:sz w:val="26"/>
        </w:rPr>
        <w:t>of</w:t>
      </w:r>
      <w:r>
        <w:rPr>
          <w:spacing w:val="-12"/>
          <w:sz w:val="26"/>
        </w:rPr>
        <w:t xml:space="preserve"> </w:t>
      </w:r>
      <w:r>
        <w:rPr>
          <w:sz w:val="26"/>
        </w:rPr>
        <w:t>teaching,</w:t>
      </w:r>
      <w:r>
        <w:rPr>
          <w:spacing w:val="-12"/>
          <w:sz w:val="26"/>
        </w:rPr>
        <w:t xml:space="preserve"> </w:t>
      </w:r>
      <w:r>
        <w:rPr>
          <w:sz w:val="26"/>
        </w:rPr>
        <w:t>learning</w:t>
      </w:r>
      <w:r>
        <w:rPr>
          <w:spacing w:val="-13"/>
          <w:sz w:val="26"/>
        </w:rPr>
        <w:t xml:space="preserve"> </w:t>
      </w:r>
      <w:r>
        <w:rPr>
          <w:sz w:val="26"/>
        </w:rPr>
        <w:t>movements</w:t>
      </w:r>
      <w:r>
        <w:rPr>
          <w:spacing w:val="-15"/>
          <w:sz w:val="26"/>
        </w:rPr>
        <w:t xml:space="preserve"> </w:t>
      </w:r>
      <w:r>
        <w:rPr>
          <w:sz w:val="26"/>
        </w:rPr>
        <w:t>and</w:t>
      </w:r>
      <w:r>
        <w:rPr>
          <w:spacing w:val="-14"/>
          <w:sz w:val="26"/>
        </w:rPr>
        <w:t xml:space="preserve"> </w:t>
      </w:r>
      <w:r>
        <w:rPr>
          <w:sz w:val="26"/>
        </w:rPr>
        <w:t>fostering</w:t>
      </w:r>
      <w:r>
        <w:rPr>
          <w:spacing w:val="-15"/>
          <w:sz w:val="26"/>
        </w:rPr>
        <w:t xml:space="preserve"> </w:t>
      </w:r>
      <w:r>
        <w:rPr>
          <w:sz w:val="26"/>
        </w:rPr>
        <w:t>to</w:t>
      </w:r>
      <w:r>
        <w:rPr>
          <w:spacing w:val="-12"/>
          <w:sz w:val="26"/>
        </w:rPr>
        <w:t xml:space="preserve"> </w:t>
      </w:r>
      <w:r>
        <w:rPr>
          <w:sz w:val="26"/>
        </w:rPr>
        <w:t>improve</w:t>
      </w:r>
      <w:r>
        <w:rPr>
          <w:spacing w:val="-11"/>
          <w:sz w:val="26"/>
        </w:rPr>
        <w:t xml:space="preserve"> </w:t>
      </w:r>
      <w:r>
        <w:rPr>
          <w:sz w:val="26"/>
        </w:rPr>
        <w:t>physical</w:t>
      </w:r>
      <w:r>
        <w:rPr>
          <w:spacing w:val="-15"/>
          <w:sz w:val="26"/>
        </w:rPr>
        <w:t xml:space="preserve"> </w:t>
      </w:r>
      <w:proofErr w:type="gramStart"/>
      <w:r>
        <w:rPr>
          <w:sz w:val="26"/>
        </w:rPr>
        <w:t>quality</w:t>
      </w:r>
      <w:proofErr w:type="gramEnd"/>
    </w:p>
    <w:p w14:paraId="6A714ED6" w14:textId="6C596FF2" w:rsidR="00F86AB2" w:rsidRDefault="00380C28">
      <w:pPr>
        <w:pStyle w:val="ListParagraph"/>
        <w:numPr>
          <w:ilvl w:val="1"/>
          <w:numId w:val="10"/>
        </w:numPr>
        <w:tabs>
          <w:tab w:val="left" w:pos="552"/>
        </w:tabs>
        <w:jc w:val="left"/>
        <w:rPr>
          <w:sz w:val="26"/>
        </w:rPr>
      </w:pPr>
      <w:r>
        <w:rPr>
          <w:sz w:val="26"/>
        </w:rPr>
        <w:t>Hygiene and</w:t>
      </w:r>
      <w:r>
        <w:rPr>
          <w:spacing w:val="-3"/>
          <w:sz w:val="26"/>
        </w:rPr>
        <w:t xml:space="preserve"> </w:t>
      </w:r>
      <w:r>
        <w:rPr>
          <w:sz w:val="26"/>
        </w:rPr>
        <w:t>exercise</w:t>
      </w:r>
      <w:r w:rsidR="00D2494A">
        <w:rPr>
          <w:sz w:val="26"/>
        </w:rPr>
        <w:t>.</w:t>
      </w:r>
    </w:p>
    <w:p w14:paraId="4416A2FE" w14:textId="77777777" w:rsidR="00D2494A" w:rsidRDefault="00D2494A" w:rsidP="00D2494A">
      <w:pPr>
        <w:pStyle w:val="ListParagraph"/>
        <w:tabs>
          <w:tab w:val="left" w:pos="552"/>
        </w:tabs>
        <w:ind w:left="551" w:firstLine="0"/>
        <w:jc w:val="left"/>
        <w:rPr>
          <w:sz w:val="26"/>
        </w:rPr>
      </w:pPr>
    </w:p>
    <w:p w14:paraId="0468D095" w14:textId="77777777" w:rsidR="00D2494A" w:rsidRDefault="00D2494A" w:rsidP="00D2494A">
      <w:pPr>
        <w:pStyle w:val="Heading1"/>
        <w:spacing w:before="1"/>
        <w:rPr>
          <w:u w:val="none"/>
        </w:rPr>
      </w:pPr>
      <w:r>
        <w:rPr>
          <w:u w:val="thick"/>
        </w:rPr>
        <w:t>COURSES IN THE SECOND SEMESTER</w:t>
      </w:r>
    </w:p>
    <w:p w14:paraId="3E2894DE" w14:textId="77777777" w:rsidR="00D2494A" w:rsidRPr="00D2494A" w:rsidRDefault="00D2494A" w:rsidP="00D2494A">
      <w:pPr>
        <w:tabs>
          <w:tab w:val="left" w:pos="552"/>
        </w:tabs>
        <w:rPr>
          <w:sz w:val="26"/>
        </w:rPr>
      </w:pPr>
    </w:p>
    <w:p w14:paraId="689A721B" w14:textId="3A008558" w:rsidR="00341BBA" w:rsidRDefault="00010EA6" w:rsidP="00010EA6">
      <w:pPr>
        <w:pStyle w:val="Heading2"/>
        <w:numPr>
          <w:ilvl w:val="0"/>
          <w:numId w:val="10"/>
        </w:numPr>
        <w:tabs>
          <w:tab w:val="left" w:pos="507"/>
        </w:tabs>
        <w:spacing w:before="56"/>
      </w:pPr>
      <w:r w:rsidRPr="00010EA6">
        <w:t>MLN01.2</w:t>
      </w:r>
      <w:r w:rsidR="00341BBA">
        <w:t>: Marxist - Leninist</w:t>
      </w:r>
      <w:r w:rsidR="00341BBA">
        <w:rPr>
          <w:spacing w:val="-5"/>
        </w:rPr>
        <w:t xml:space="preserve"> </w:t>
      </w:r>
      <w:r w:rsidR="00341BBA">
        <w:t>philosophy</w:t>
      </w:r>
      <w:r w:rsidR="00D84EE0">
        <w:t xml:space="preserve"> F1</w:t>
      </w:r>
    </w:p>
    <w:p w14:paraId="67CAC2A7" w14:textId="7FD17ED8" w:rsidR="00341BBA" w:rsidRDefault="00341BBA" w:rsidP="00E95C81">
      <w:pPr>
        <w:pStyle w:val="BodyText"/>
        <w:spacing w:before="59"/>
        <w:ind w:right="118"/>
      </w:pPr>
      <w:r>
        <w:t xml:space="preserve">Contents promulgated in Decision No.52/2008/QD-BGD&amp;DT, dated September 18, </w:t>
      </w:r>
      <w:proofErr w:type="gramStart"/>
      <w:r>
        <w:t>2008</w:t>
      </w:r>
      <w:proofErr w:type="gramEnd"/>
      <w:r>
        <w:t xml:space="preserve"> of the Minister of Education and Training on promulgating the program of political theory subjects at University and College level used for Marxist-Leninist amateurs, Ho Chi Minh thought.</w:t>
      </w:r>
    </w:p>
    <w:p w14:paraId="0311903C" w14:textId="615515FE" w:rsidR="00E95C81" w:rsidRDefault="00010EA6" w:rsidP="00010EA6">
      <w:pPr>
        <w:pStyle w:val="Heading2"/>
        <w:numPr>
          <w:ilvl w:val="0"/>
          <w:numId w:val="10"/>
        </w:numPr>
        <w:tabs>
          <w:tab w:val="left" w:pos="507"/>
        </w:tabs>
      </w:pPr>
      <w:r w:rsidRPr="00010EA6">
        <w:t>GIT02.3</w:t>
      </w:r>
      <w:r w:rsidR="00E95C81">
        <w:t xml:space="preserve">: </w:t>
      </w:r>
      <w:r w:rsidR="00E95C81" w:rsidRPr="009308BA">
        <w:t>Calculus</w:t>
      </w:r>
      <w:r w:rsidR="00E95C81">
        <w:rPr>
          <w:spacing w:val="-3"/>
        </w:rPr>
        <w:t xml:space="preserve"> </w:t>
      </w:r>
      <w:r w:rsidR="00E95C81">
        <w:t>2</w:t>
      </w:r>
    </w:p>
    <w:p w14:paraId="2ED66A43" w14:textId="4D771CF7" w:rsidR="00E95C81" w:rsidRDefault="00E95C81" w:rsidP="00010EA6">
      <w:pPr>
        <w:pStyle w:val="BodyText"/>
        <w:spacing w:before="59"/>
        <w:ind w:right="116"/>
      </w:pPr>
      <w:r>
        <w:t>The course aims at providing students with basic knowledge in the following subjects: limits and continuity of functions of several variables, partial derivatives, total differential, chain rule and derivative of implicit functions, higher order partial</w:t>
      </w:r>
      <w:r w:rsidR="00010EA6">
        <w:t xml:space="preserve"> </w:t>
      </w:r>
      <w:r>
        <w:t>derivatives, Taylor’s theorem, extrema. Triple and double integrals and applications. Line and surface integrals. Differential equations of the first order and second order.</w:t>
      </w:r>
    </w:p>
    <w:p w14:paraId="593F8755" w14:textId="1E8B5AB1" w:rsidR="00E95C81" w:rsidRDefault="00010EA6" w:rsidP="00010EA6">
      <w:pPr>
        <w:pStyle w:val="Heading2"/>
        <w:numPr>
          <w:ilvl w:val="0"/>
          <w:numId w:val="10"/>
        </w:numPr>
        <w:tabs>
          <w:tab w:val="left" w:pos="507"/>
        </w:tabs>
        <w:spacing w:before="62"/>
      </w:pPr>
      <w:r w:rsidRPr="00010EA6">
        <w:t>CLT201.3</w:t>
      </w:r>
      <w:r w:rsidR="00E95C81">
        <w:t xml:space="preserve">: </w:t>
      </w:r>
      <w:r w:rsidR="00E95C81" w:rsidRPr="009308BA">
        <w:t>Theoretical mechanics</w:t>
      </w:r>
    </w:p>
    <w:p w14:paraId="7537BBA4" w14:textId="77777777" w:rsidR="00E95C81" w:rsidRDefault="00E95C81" w:rsidP="00010EA6">
      <w:pPr>
        <w:pStyle w:val="BodyText"/>
        <w:ind w:right="102"/>
      </w:pPr>
      <w:r>
        <w:t>The</w:t>
      </w:r>
      <w:r>
        <w:rPr>
          <w:spacing w:val="-12"/>
        </w:rPr>
        <w:t xml:space="preserve"> </w:t>
      </w:r>
      <w:r>
        <w:t>Engineering</w:t>
      </w:r>
      <w:r>
        <w:rPr>
          <w:spacing w:val="-11"/>
        </w:rPr>
        <w:t xml:space="preserve"> </w:t>
      </w:r>
      <w:r>
        <w:t>mechanics</w:t>
      </w:r>
      <w:r>
        <w:rPr>
          <w:spacing w:val="-12"/>
        </w:rPr>
        <w:t xml:space="preserve"> </w:t>
      </w:r>
      <w:r>
        <w:t>study</w:t>
      </w:r>
      <w:r>
        <w:rPr>
          <w:spacing w:val="-11"/>
        </w:rPr>
        <w:t xml:space="preserve"> </w:t>
      </w:r>
      <w:r>
        <w:t>the</w:t>
      </w:r>
      <w:r>
        <w:rPr>
          <w:spacing w:val="-12"/>
        </w:rPr>
        <w:t xml:space="preserve"> </w:t>
      </w:r>
      <w:r>
        <w:t>general</w:t>
      </w:r>
      <w:r>
        <w:rPr>
          <w:spacing w:val="-8"/>
        </w:rPr>
        <w:t xml:space="preserve"> </w:t>
      </w:r>
      <w:r>
        <w:t>rules</w:t>
      </w:r>
      <w:r>
        <w:rPr>
          <w:spacing w:val="-12"/>
        </w:rPr>
        <w:t xml:space="preserve"> </w:t>
      </w:r>
      <w:r>
        <w:t>of</w:t>
      </w:r>
      <w:r>
        <w:rPr>
          <w:spacing w:val="-11"/>
        </w:rPr>
        <w:t xml:space="preserve"> </w:t>
      </w:r>
      <w:r>
        <w:t>motion</w:t>
      </w:r>
      <w:r>
        <w:rPr>
          <w:spacing w:val="-12"/>
        </w:rPr>
        <w:t xml:space="preserve"> </w:t>
      </w:r>
      <w:r>
        <w:t>and</w:t>
      </w:r>
      <w:r>
        <w:rPr>
          <w:spacing w:val="-11"/>
        </w:rPr>
        <w:t xml:space="preserve"> </w:t>
      </w:r>
      <w:r>
        <w:t>balance</w:t>
      </w:r>
      <w:r>
        <w:rPr>
          <w:spacing w:val="-12"/>
        </w:rPr>
        <w:t xml:space="preserve"> </w:t>
      </w:r>
      <w:r>
        <w:t>of</w:t>
      </w:r>
      <w:r>
        <w:rPr>
          <w:spacing w:val="-11"/>
        </w:rPr>
        <w:t xml:space="preserve"> </w:t>
      </w:r>
      <w:r>
        <w:t>the</w:t>
      </w:r>
      <w:r>
        <w:rPr>
          <w:spacing w:val="-12"/>
        </w:rPr>
        <w:t xml:space="preserve"> </w:t>
      </w:r>
      <w:r>
        <w:t>objects under the relevant interactions between</w:t>
      </w:r>
      <w:r>
        <w:rPr>
          <w:spacing w:val="-6"/>
        </w:rPr>
        <w:t xml:space="preserve"> </w:t>
      </w:r>
      <w:r>
        <w:t>them.</w:t>
      </w:r>
    </w:p>
    <w:p w14:paraId="762674C4" w14:textId="77777777" w:rsidR="00E95C81" w:rsidRDefault="00E95C81" w:rsidP="00E95C81">
      <w:pPr>
        <w:pStyle w:val="BodyText"/>
        <w:spacing w:before="62"/>
        <w:ind w:left="117" w:firstLine="0"/>
        <w:jc w:val="left"/>
      </w:pPr>
      <w:r>
        <w:t>Part 1 - Statics: Equilibrium study of the solid under the effect of force.</w:t>
      </w:r>
    </w:p>
    <w:p w14:paraId="3C5A7C83" w14:textId="77777777" w:rsidR="00E95C81" w:rsidRDefault="00E95C81" w:rsidP="00010EA6">
      <w:pPr>
        <w:pStyle w:val="BodyText"/>
        <w:spacing w:before="59"/>
        <w:ind w:right="102"/>
      </w:pPr>
      <w:r>
        <w:t>Part 2 - Kinetics: The study of the geometric properties of the object motion, which is not considered to cause of motion.</w:t>
      </w:r>
    </w:p>
    <w:p w14:paraId="76678A6C" w14:textId="77777777" w:rsidR="00E95C81" w:rsidRDefault="00E95C81" w:rsidP="00E95C81">
      <w:pPr>
        <w:pStyle w:val="BodyText"/>
        <w:spacing w:before="59"/>
        <w:ind w:left="117" w:firstLine="0"/>
        <w:jc w:val="left"/>
      </w:pPr>
      <w:r>
        <w:t>Part 3 - Dynamics: Study the rule of motion of bodies under the action of the force.</w:t>
      </w:r>
    </w:p>
    <w:p w14:paraId="7D365375" w14:textId="77777777" w:rsidR="00E95C81" w:rsidRDefault="00E95C81" w:rsidP="00010EA6">
      <w:pPr>
        <w:pStyle w:val="BodyText"/>
        <w:spacing w:before="62"/>
        <w:ind w:right="102"/>
      </w:pPr>
      <w:r>
        <w:t>Three</w:t>
      </w:r>
      <w:r>
        <w:rPr>
          <w:spacing w:val="-9"/>
        </w:rPr>
        <w:t xml:space="preserve"> </w:t>
      </w:r>
      <w:r>
        <w:t>quarters</w:t>
      </w:r>
      <w:r>
        <w:rPr>
          <w:spacing w:val="-9"/>
        </w:rPr>
        <w:t xml:space="preserve"> </w:t>
      </w:r>
      <w:r>
        <w:t>of</w:t>
      </w:r>
      <w:r>
        <w:rPr>
          <w:spacing w:val="-9"/>
        </w:rPr>
        <w:t xml:space="preserve"> </w:t>
      </w:r>
      <w:r>
        <w:t>subjects</w:t>
      </w:r>
      <w:r>
        <w:rPr>
          <w:spacing w:val="-10"/>
        </w:rPr>
        <w:t xml:space="preserve"> </w:t>
      </w:r>
      <w:proofErr w:type="gramStart"/>
      <w:r>
        <w:t>in</w:t>
      </w:r>
      <w:proofErr w:type="gramEnd"/>
      <w:r>
        <w:rPr>
          <w:spacing w:val="-9"/>
        </w:rPr>
        <w:t xml:space="preserve"> </w:t>
      </w:r>
      <w:r>
        <w:t>close</w:t>
      </w:r>
      <w:r>
        <w:rPr>
          <w:spacing w:val="-9"/>
        </w:rPr>
        <w:t xml:space="preserve"> </w:t>
      </w:r>
      <w:r>
        <w:t>contact</w:t>
      </w:r>
      <w:r>
        <w:rPr>
          <w:spacing w:val="-10"/>
        </w:rPr>
        <w:t xml:space="preserve"> </w:t>
      </w:r>
      <w:r>
        <w:t>with</w:t>
      </w:r>
      <w:r>
        <w:rPr>
          <w:spacing w:val="-9"/>
        </w:rPr>
        <w:t xml:space="preserve"> </w:t>
      </w:r>
      <w:r>
        <w:t>each</w:t>
      </w:r>
      <w:r>
        <w:rPr>
          <w:spacing w:val="-8"/>
        </w:rPr>
        <w:t xml:space="preserve"> </w:t>
      </w:r>
      <w:r>
        <w:t>other,</w:t>
      </w:r>
      <w:r>
        <w:rPr>
          <w:spacing w:val="-7"/>
        </w:rPr>
        <w:t xml:space="preserve"> </w:t>
      </w:r>
      <w:r>
        <w:t>prior</w:t>
      </w:r>
      <w:r>
        <w:rPr>
          <w:spacing w:val="-9"/>
        </w:rPr>
        <w:t xml:space="preserve"> </w:t>
      </w:r>
      <w:r>
        <w:t>knowledge</w:t>
      </w:r>
      <w:r>
        <w:rPr>
          <w:spacing w:val="-9"/>
        </w:rPr>
        <w:t xml:space="preserve"> </w:t>
      </w:r>
      <w:r>
        <w:t>of</w:t>
      </w:r>
      <w:r>
        <w:rPr>
          <w:spacing w:val="-10"/>
        </w:rPr>
        <w:t xml:space="preserve"> </w:t>
      </w:r>
      <w:r>
        <w:t>the</w:t>
      </w:r>
      <w:r>
        <w:rPr>
          <w:spacing w:val="-9"/>
        </w:rPr>
        <w:t xml:space="preserve"> </w:t>
      </w:r>
      <w:r>
        <w:t>basis for the acquisition of the following</w:t>
      </w:r>
      <w:r>
        <w:rPr>
          <w:spacing w:val="-2"/>
        </w:rPr>
        <w:t xml:space="preserve"> </w:t>
      </w:r>
      <w:r>
        <w:t>knowledge.</w:t>
      </w:r>
    </w:p>
    <w:p w14:paraId="42469C65" w14:textId="23DC007F" w:rsidR="00E95C81" w:rsidRDefault="00010EA6" w:rsidP="00010EA6">
      <w:pPr>
        <w:pStyle w:val="Heading2"/>
        <w:numPr>
          <w:ilvl w:val="0"/>
          <w:numId w:val="10"/>
        </w:numPr>
        <w:tabs>
          <w:tab w:val="left" w:pos="507"/>
        </w:tabs>
      </w:pPr>
      <w:r w:rsidRPr="00010EA6">
        <w:lastRenderedPageBreak/>
        <w:t>HOA04.2</w:t>
      </w:r>
      <w:r w:rsidR="00E95C81">
        <w:t>: Chemistry</w:t>
      </w:r>
    </w:p>
    <w:p w14:paraId="2A199D89" w14:textId="77777777" w:rsidR="00E95C81" w:rsidRDefault="00E95C81" w:rsidP="00E95C81">
      <w:pPr>
        <w:pStyle w:val="BodyText"/>
        <w:spacing w:before="62"/>
        <w:ind w:left="117" w:right="113" w:firstLine="0"/>
      </w:pPr>
      <w:r>
        <w:t>The</w:t>
      </w:r>
      <w:r>
        <w:rPr>
          <w:spacing w:val="-9"/>
        </w:rPr>
        <w:t xml:space="preserve"> </w:t>
      </w:r>
      <w:r>
        <w:t>basic</w:t>
      </w:r>
      <w:r>
        <w:rPr>
          <w:spacing w:val="-6"/>
        </w:rPr>
        <w:t xml:space="preserve"> </w:t>
      </w:r>
      <w:r>
        <w:t>principles</w:t>
      </w:r>
      <w:r>
        <w:rPr>
          <w:spacing w:val="-8"/>
        </w:rPr>
        <w:t xml:space="preserve"> </w:t>
      </w:r>
      <w:r>
        <w:t>of</w:t>
      </w:r>
      <w:r>
        <w:rPr>
          <w:spacing w:val="-4"/>
        </w:rPr>
        <w:t xml:space="preserve"> </w:t>
      </w:r>
      <w:r>
        <w:t>thermodynamics</w:t>
      </w:r>
      <w:r>
        <w:rPr>
          <w:spacing w:val="-9"/>
        </w:rPr>
        <w:t xml:space="preserve"> </w:t>
      </w:r>
      <w:r>
        <w:t>(application</w:t>
      </w:r>
      <w:r>
        <w:rPr>
          <w:spacing w:val="-8"/>
        </w:rPr>
        <w:t xml:space="preserve"> </w:t>
      </w:r>
      <w:r>
        <w:t>of</w:t>
      </w:r>
      <w:r>
        <w:rPr>
          <w:spacing w:val="-6"/>
        </w:rPr>
        <w:t xml:space="preserve"> </w:t>
      </w:r>
      <w:r>
        <w:t>principles</w:t>
      </w:r>
      <w:r>
        <w:rPr>
          <w:spacing w:val="-8"/>
        </w:rPr>
        <w:t xml:space="preserve"> </w:t>
      </w:r>
      <w:r>
        <w:t>I</w:t>
      </w:r>
      <w:r>
        <w:rPr>
          <w:spacing w:val="-9"/>
        </w:rPr>
        <w:t xml:space="preserve"> </w:t>
      </w:r>
      <w:r>
        <w:t>and</w:t>
      </w:r>
      <w:r>
        <w:rPr>
          <w:spacing w:val="-9"/>
        </w:rPr>
        <w:t xml:space="preserve"> </w:t>
      </w:r>
      <w:r>
        <w:t>II</w:t>
      </w:r>
      <w:r>
        <w:rPr>
          <w:spacing w:val="-8"/>
        </w:rPr>
        <w:t xml:space="preserve"> </w:t>
      </w:r>
      <w:r>
        <w:t>in</w:t>
      </w:r>
      <w:r>
        <w:rPr>
          <w:spacing w:val="-9"/>
        </w:rPr>
        <w:t xml:space="preserve"> </w:t>
      </w:r>
      <w:r>
        <w:t>chemistry; chemical balance, phase balance; reaction rate, factors affecting reaction rate…); properties of the solutions (acids, bases, salts); determine pH of the medium; electrochemical properties, electromotive force of batteries, electrolysis and its applications in electroplate and paint; chemical current sources (batteries, accumulators...); corrosion and methods of protecting materials, equipment in mechanical</w:t>
      </w:r>
      <w:r>
        <w:rPr>
          <w:spacing w:val="-2"/>
        </w:rPr>
        <w:t xml:space="preserve"> </w:t>
      </w:r>
      <w:r>
        <w:t>industry.</w:t>
      </w:r>
    </w:p>
    <w:p w14:paraId="59C6A1B8" w14:textId="1C41A04E" w:rsidR="00E95C81" w:rsidRDefault="00010EA6" w:rsidP="00010EA6">
      <w:pPr>
        <w:pStyle w:val="Heading2"/>
        <w:numPr>
          <w:ilvl w:val="0"/>
          <w:numId w:val="10"/>
        </w:numPr>
        <w:tabs>
          <w:tab w:val="left" w:pos="507"/>
        </w:tabs>
      </w:pPr>
      <w:r w:rsidRPr="00010EA6">
        <w:t>VLY201.4</w:t>
      </w:r>
      <w:r w:rsidR="00E95C81">
        <w:t>:</w:t>
      </w:r>
      <w:r w:rsidR="00E95C81">
        <w:rPr>
          <w:spacing w:val="-2"/>
        </w:rPr>
        <w:t xml:space="preserve"> </w:t>
      </w:r>
      <w:r w:rsidR="00E95C81">
        <w:t>Physics</w:t>
      </w:r>
    </w:p>
    <w:p w14:paraId="3436E3B1" w14:textId="77777777" w:rsidR="00E95C81" w:rsidRDefault="00E95C81" w:rsidP="00E95C81">
      <w:pPr>
        <w:pStyle w:val="BodyText"/>
        <w:spacing w:before="59"/>
        <w:ind w:right="119"/>
      </w:pPr>
      <w:r>
        <w:t xml:space="preserve">With </w:t>
      </w:r>
      <w:proofErr w:type="gramStart"/>
      <w:r>
        <w:t>this subject students</w:t>
      </w:r>
      <w:proofErr w:type="gramEnd"/>
      <w:r>
        <w:t xml:space="preserve"> are equipped with basic and common knowledge about the natural world via various types of motion from simple to complex ones in mechanics, thermodynamics, electromagnetism and optics.</w:t>
      </w:r>
    </w:p>
    <w:p w14:paraId="2BCBE781" w14:textId="7C9A22D2" w:rsidR="00E95C81" w:rsidRDefault="00175F04" w:rsidP="00175F04">
      <w:pPr>
        <w:pStyle w:val="Heading2"/>
        <w:numPr>
          <w:ilvl w:val="0"/>
          <w:numId w:val="10"/>
        </w:numPr>
        <w:tabs>
          <w:tab w:val="left" w:pos="507"/>
        </w:tabs>
        <w:spacing w:before="59"/>
      </w:pPr>
      <w:r w:rsidRPr="00175F04">
        <w:t>VKT301.3</w:t>
      </w:r>
      <w:r w:rsidR="00E95C81">
        <w:t>: Engineering Drawing F1</w:t>
      </w:r>
    </w:p>
    <w:p w14:paraId="487CFDFB" w14:textId="77777777" w:rsidR="00E95C81" w:rsidRDefault="00E95C81" w:rsidP="00E95C81">
      <w:pPr>
        <w:pStyle w:val="BodyText"/>
        <w:spacing w:before="59"/>
        <w:ind w:right="116"/>
      </w:pPr>
      <w:r>
        <w:t>The basic concepts of descriptive geometry which are used in engineering drawing subject: the theory of projections; the projection of a point, a straight line, a plane, a curve and solid primitives, determine the projections of a point located on the surface of</w:t>
      </w:r>
      <w:r>
        <w:rPr>
          <w:spacing w:val="-18"/>
        </w:rPr>
        <w:t xml:space="preserve"> </w:t>
      </w:r>
      <w:r>
        <w:t>a</w:t>
      </w:r>
      <w:r>
        <w:rPr>
          <w:spacing w:val="-17"/>
        </w:rPr>
        <w:t xml:space="preserve"> </w:t>
      </w:r>
      <w:r>
        <w:t>solid</w:t>
      </w:r>
      <w:r>
        <w:rPr>
          <w:spacing w:val="-18"/>
        </w:rPr>
        <w:t xml:space="preserve"> </w:t>
      </w:r>
      <w:r>
        <w:t>primitive.</w:t>
      </w:r>
      <w:r>
        <w:rPr>
          <w:spacing w:val="-17"/>
        </w:rPr>
        <w:t xml:space="preserve"> </w:t>
      </w:r>
      <w:r>
        <w:t>The</w:t>
      </w:r>
      <w:r>
        <w:rPr>
          <w:spacing w:val="-17"/>
        </w:rPr>
        <w:t xml:space="preserve"> </w:t>
      </w:r>
      <w:r>
        <w:t>standards</w:t>
      </w:r>
      <w:r>
        <w:rPr>
          <w:spacing w:val="-18"/>
        </w:rPr>
        <w:t xml:space="preserve"> </w:t>
      </w:r>
      <w:r>
        <w:t>for</w:t>
      </w:r>
      <w:r>
        <w:rPr>
          <w:spacing w:val="-17"/>
        </w:rPr>
        <w:t xml:space="preserve"> </w:t>
      </w:r>
      <w:r>
        <w:t>engineering</w:t>
      </w:r>
      <w:r>
        <w:rPr>
          <w:spacing w:val="-17"/>
        </w:rPr>
        <w:t xml:space="preserve"> </w:t>
      </w:r>
      <w:r>
        <w:t>drawing.</w:t>
      </w:r>
      <w:r>
        <w:rPr>
          <w:spacing w:val="-18"/>
        </w:rPr>
        <w:t xml:space="preserve"> </w:t>
      </w:r>
      <w:r>
        <w:t>The</w:t>
      </w:r>
      <w:r>
        <w:rPr>
          <w:spacing w:val="-17"/>
        </w:rPr>
        <w:t xml:space="preserve"> </w:t>
      </w:r>
      <w:r>
        <w:t>performance</w:t>
      </w:r>
      <w:r>
        <w:rPr>
          <w:spacing w:val="-18"/>
        </w:rPr>
        <w:t xml:space="preserve"> </w:t>
      </w:r>
      <w:r>
        <w:t>of</w:t>
      </w:r>
      <w:r>
        <w:rPr>
          <w:spacing w:val="-16"/>
        </w:rPr>
        <w:t xml:space="preserve"> </w:t>
      </w:r>
      <w:r>
        <w:t>objects: Orthographic drawings, axonometric and oblique drawings. Create a drawing in AutoCAD.</w:t>
      </w:r>
    </w:p>
    <w:p w14:paraId="4401B783" w14:textId="071C3BE1" w:rsidR="00D84EE0" w:rsidRDefault="00175F04" w:rsidP="00175F04">
      <w:pPr>
        <w:pStyle w:val="Heading2"/>
        <w:numPr>
          <w:ilvl w:val="0"/>
          <w:numId w:val="10"/>
        </w:numPr>
        <w:tabs>
          <w:tab w:val="left" w:pos="507"/>
        </w:tabs>
      </w:pPr>
      <w:r w:rsidRPr="00175F04">
        <w:t>GDT02.1</w:t>
      </w:r>
      <w:r w:rsidR="00D84EE0">
        <w:t>: Physical Education</w:t>
      </w:r>
      <w:r w:rsidR="00D84EE0">
        <w:rPr>
          <w:spacing w:val="-3"/>
        </w:rPr>
        <w:t xml:space="preserve"> </w:t>
      </w:r>
      <w:r w:rsidR="00D84EE0">
        <w:t>F2</w:t>
      </w:r>
    </w:p>
    <w:p w14:paraId="10E9EDBE" w14:textId="77777777" w:rsidR="00D84EE0" w:rsidRDefault="00D84EE0" w:rsidP="00D84EE0">
      <w:pPr>
        <w:pStyle w:val="ListParagraph"/>
        <w:numPr>
          <w:ilvl w:val="0"/>
          <w:numId w:val="9"/>
        </w:numPr>
        <w:tabs>
          <w:tab w:val="left" w:pos="269"/>
        </w:tabs>
        <w:ind w:left="268"/>
        <w:jc w:val="left"/>
        <w:rPr>
          <w:sz w:val="26"/>
        </w:rPr>
      </w:pPr>
      <w:r>
        <w:rPr>
          <w:sz w:val="26"/>
        </w:rPr>
        <w:t>Technical theory of running short</w:t>
      </w:r>
      <w:r>
        <w:rPr>
          <w:spacing w:val="-3"/>
          <w:sz w:val="26"/>
        </w:rPr>
        <w:t xml:space="preserve"> </w:t>
      </w:r>
      <w:r>
        <w:rPr>
          <w:sz w:val="26"/>
        </w:rPr>
        <w:t>distances.</w:t>
      </w:r>
    </w:p>
    <w:p w14:paraId="79523AA2" w14:textId="77777777" w:rsidR="00D84EE0" w:rsidRDefault="00D84EE0" w:rsidP="00D84EE0">
      <w:pPr>
        <w:pStyle w:val="ListParagraph"/>
        <w:numPr>
          <w:ilvl w:val="0"/>
          <w:numId w:val="9"/>
        </w:numPr>
        <w:tabs>
          <w:tab w:val="left" w:pos="269"/>
        </w:tabs>
        <w:spacing w:before="58"/>
        <w:ind w:left="268"/>
        <w:jc w:val="left"/>
        <w:rPr>
          <w:sz w:val="26"/>
        </w:rPr>
      </w:pPr>
      <w:r>
        <w:rPr>
          <w:sz w:val="26"/>
        </w:rPr>
        <w:t>Posture - basic gymnastics</w:t>
      </w:r>
      <w:r>
        <w:rPr>
          <w:spacing w:val="-1"/>
          <w:sz w:val="26"/>
        </w:rPr>
        <w:t xml:space="preserve"> </w:t>
      </w:r>
      <w:r>
        <w:rPr>
          <w:sz w:val="26"/>
        </w:rPr>
        <w:t>techniques.</w:t>
      </w:r>
    </w:p>
    <w:p w14:paraId="62A043EC" w14:textId="77777777" w:rsidR="00D84EE0" w:rsidRDefault="00D84EE0" w:rsidP="00D84EE0">
      <w:pPr>
        <w:pStyle w:val="ListParagraph"/>
        <w:numPr>
          <w:ilvl w:val="0"/>
          <w:numId w:val="9"/>
        </w:numPr>
        <w:tabs>
          <w:tab w:val="left" w:pos="269"/>
        </w:tabs>
        <w:ind w:left="268"/>
        <w:jc w:val="left"/>
        <w:rPr>
          <w:sz w:val="26"/>
        </w:rPr>
      </w:pPr>
      <w:r>
        <w:rPr>
          <w:sz w:val="26"/>
        </w:rPr>
        <w:t>Techniques to practice running short</w:t>
      </w:r>
      <w:r>
        <w:rPr>
          <w:spacing w:val="-6"/>
          <w:sz w:val="26"/>
        </w:rPr>
        <w:t xml:space="preserve"> </w:t>
      </w:r>
      <w:r>
        <w:rPr>
          <w:sz w:val="26"/>
        </w:rPr>
        <w:t>distances.</w:t>
      </w:r>
    </w:p>
    <w:p w14:paraId="395AA44E" w14:textId="63A1F995" w:rsidR="00D84EE0" w:rsidRDefault="00D84EE0" w:rsidP="00D84EE0">
      <w:pPr>
        <w:pStyle w:val="ListParagraph"/>
        <w:numPr>
          <w:ilvl w:val="0"/>
          <w:numId w:val="9"/>
        </w:numPr>
        <w:tabs>
          <w:tab w:val="left" w:pos="269"/>
        </w:tabs>
        <w:spacing w:before="59"/>
        <w:ind w:left="268"/>
        <w:jc w:val="left"/>
        <w:rPr>
          <w:sz w:val="26"/>
        </w:rPr>
      </w:pPr>
      <w:r>
        <w:rPr>
          <w:sz w:val="26"/>
        </w:rPr>
        <w:t>Check standards of student's mental health - students by</w:t>
      </w:r>
      <w:r>
        <w:rPr>
          <w:spacing w:val="-5"/>
          <w:sz w:val="26"/>
        </w:rPr>
        <w:t xml:space="preserve"> </w:t>
      </w:r>
      <w:r>
        <w:rPr>
          <w:sz w:val="26"/>
        </w:rPr>
        <w:t>age.</w:t>
      </w:r>
    </w:p>
    <w:p w14:paraId="655E0991" w14:textId="77777777" w:rsidR="00D84EE0" w:rsidRDefault="00D84EE0" w:rsidP="00D84EE0">
      <w:pPr>
        <w:pStyle w:val="ListParagraph"/>
        <w:tabs>
          <w:tab w:val="left" w:pos="269"/>
        </w:tabs>
        <w:spacing w:before="59"/>
        <w:ind w:left="268" w:firstLine="0"/>
        <w:jc w:val="left"/>
        <w:rPr>
          <w:sz w:val="26"/>
        </w:rPr>
      </w:pPr>
    </w:p>
    <w:p w14:paraId="1966B3DA" w14:textId="77777777" w:rsidR="00F86AB2" w:rsidRDefault="00380C28">
      <w:pPr>
        <w:pStyle w:val="Heading1"/>
        <w:rPr>
          <w:u w:val="thick"/>
        </w:rPr>
      </w:pPr>
      <w:r>
        <w:rPr>
          <w:u w:val="thick"/>
        </w:rPr>
        <w:t>COURSES IN THE THIRD SEMESTER</w:t>
      </w:r>
    </w:p>
    <w:p w14:paraId="0085A9B9" w14:textId="34E16F6E" w:rsidR="00161100" w:rsidRDefault="00175F04" w:rsidP="00175F04">
      <w:pPr>
        <w:pStyle w:val="Heading2"/>
        <w:numPr>
          <w:ilvl w:val="0"/>
          <w:numId w:val="10"/>
        </w:numPr>
        <w:tabs>
          <w:tab w:val="left" w:pos="507"/>
        </w:tabs>
        <w:spacing w:before="54"/>
      </w:pPr>
      <w:r w:rsidRPr="00175F04">
        <w:t>MLN02.3</w:t>
      </w:r>
      <w:r w:rsidR="00161100">
        <w:t>: Marxist - Leninist</w:t>
      </w:r>
      <w:r w:rsidR="00161100">
        <w:rPr>
          <w:spacing w:val="-5"/>
        </w:rPr>
        <w:t xml:space="preserve"> </w:t>
      </w:r>
      <w:r w:rsidR="00161100">
        <w:t>philosophy F2</w:t>
      </w:r>
    </w:p>
    <w:p w14:paraId="22CCD189" w14:textId="77777777" w:rsidR="00161100" w:rsidRDefault="00161100" w:rsidP="00161100">
      <w:pPr>
        <w:pStyle w:val="BodyText"/>
        <w:spacing w:before="59"/>
        <w:ind w:right="116" w:firstLine="0"/>
      </w:pPr>
      <w:r>
        <w:t xml:space="preserve">Contents promulgated in Decision No.52/2008/QD-BGD&amp;DTDT, dated September 18, </w:t>
      </w:r>
      <w:proofErr w:type="gramStart"/>
      <w:r>
        <w:t>2008</w:t>
      </w:r>
      <w:proofErr w:type="gramEnd"/>
      <w:r>
        <w:t xml:space="preserve"> of the Minister of Education and Training on promulgating the program of political theory subjects at University and College level, used for Marxist-Leninist amateurs, Ho Chi Minh thought.</w:t>
      </w:r>
    </w:p>
    <w:p w14:paraId="2C585981" w14:textId="59A13C8C" w:rsidR="00161100" w:rsidRPr="00161100" w:rsidRDefault="00161100" w:rsidP="00161100">
      <w:pPr>
        <w:pStyle w:val="Heading2"/>
        <w:tabs>
          <w:tab w:val="left" w:pos="142"/>
        </w:tabs>
        <w:spacing w:before="58"/>
        <w:ind w:left="142" w:hanging="26"/>
        <w:rPr>
          <w:b w:val="0"/>
          <w:i w:val="0"/>
        </w:rPr>
      </w:pPr>
      <w:r>
        <w:rPr>
          <w:b w:val="0"/>
          <w:i w:val="0"/>
        </w:rPr>
        <w:tab/>
      </w:r>
      <w:r w:rsidRPr="00161100">
        <w:rPr>
          <w:b w:val="0"/>
          <w:i w:val="0"/>
        </w:rPr>
        <w:t>The</w:t>
      </w:r>
      <w:r w:rsidRPr="00161100">
        <w:rPr>
          <w:b w:val="0"/>
          <w:i w:val="0"/>
          <w:spacing w:val="-11"/>
        </w:rPr>
        <w:t xml:space="preserve"> </w:t>
      </w:r>
      <w:r w:rsidRPr="00161100">
        <w:rPr>
          <w:b w:val="0"/>
          <w:i w:val="0"/>
        </w:rPr>
        <w:t>Marxist-Leninist</w:t>
      </w:r>
      <w:r w:rsidRPr="00161100">
        <w:rPr>
          <w:b w:val="0"/>
          <w:i w:val="0"/>
          <w:spacing w:val="-5"/>
        </w:rPr>
        <w:t xml:space="preserve"> </w:t>
      </w:r>
      <w:r w:rsidRPr="00161100">
        <w:rPr>
          <w:b w:val="0"/>
          <w:i w:val="0"/>
        </w:rPr>
        <w:t>Political</w:t>
      </w:r>
      <w:r w:rsidRPr="00161100">
        <w:rPr>
          <w:b w:val="0"/>
          <w:i w:val="0"/>
          <w:spacing w:val="-8"/>
        </w:rPr>
        <w:t xml:space="preserve"> </w:t>
      </w:r>
      <w:r w:rsidRPr="00161100">
        <w:rPr>
          <w:b w:val="0"/>
          <w:i w:val="0"/>
        </w:rPr>
        <w:t>Economy</w:t>
      </w:r>
      <w:r w:rsidRPr="00161100">
        <w:rPr>
          <w:b w:val="0"/>
          <w:i w:val="0"/>
          <w:spacing w:val="-8"/>
        </w:rPr>
        <w:t xml:space="preserve"> </w:t>
      </w:r>
      <w:r w:rsidRPr="00161100">
        <w:rPr>
          <w:b w:val="0"/>
          <w:i w:val="0"/>
        </w:rPr>
        <w:t>module</w:t>
      </w:r>
      <w:r w:rsidRPr="00161100">
        <w:rPr>
          <w:b w:val="0"/>
          <w:i w:val="0"/>
          <w:spacing w:val="-10"/>
        </w:rPr>
        <w:t xml:space="preserve"> </w:t>
      </w:r>
      <w:r w:rsidRPr="00161100">
        <w:rPr>
          <w:b w:val="0"/>
          <w:i w:val="0"/>
        </w:rPr>
        <w:t>is</w:t>
      </w:r>
      <w:r w:rsidRPr="00161100">
        <w:rPr>
          <w:b w:val="0"/>
          <w:i w:val="0"/>
          <w:spacing w:val="-8"/>
        </w:rPr>
        <w:t xml:space="preserve"> </w:t>
      </w:r>
      <w:r w:rsidRPr="00161100">
        <w:rPr>
          <w:b w:val="0"/>
          <w:i w:val="0"/>
        </w:rPr>
        <w:t>designed</w:t>
      </w:r>
      <w:r w:rsidRPr="00161100">
        <w:rPr>
          <w:b w:val="0"/>
          <w:i w:val="0"/>
          <w:spacing w:val="-7"/>
        </w:rPr>
        <w:t xml:space="preserve"> </w:t>
      </w:r>
      <w:r w:rsidRPr="00161100">
        <w:rPr>
          <w:b w:val="0"/>
          <w:i w:val="0"/>
        </w:rPr>
        <w:t>with</w:t>
      </w:r>
      <w:r w:rsidRPr="00161100">
        <w:rPr>
          <w:b w:val="0"/>
          <w:i w:val="0"/>
          <w:spacing w:val="-9"/>
        </w:rPr>
        <w:t xml:space="preserve"> </w:t>
      </w:r>
      <w:r w:rsidRPr="00161100">
        <w:rPr>
          <w:b w:val="0"/>
          <w:i w:val="0"/>
        </w:rPr>
        <w:t>6</w:t>
      </w:r>
      <w:r w:rsidRPr="00161100">
        <w:rPr>
          <w:b w:val="0"/>
          <w:i w:val="0"/>
          <w:spacing w:val="-10"/>
        </w:rPr>
        <w:t xml:space="preserve"> </w:t>
      </w:r>
      <w:r w:rsidRPr="00161100">
        <w:rPr>
          <w:b w:val="0"/>
          <w:i w:val="0"/>
        </w:rPr>
        <w:t>chapters,</w:t>
      </w:r>
      <w:r w:rsidRPr="00161100">
        <w:rPr>
          <w:b w:val="0"/>
          <w:i w:val="0"/>
          <w:spacing w:val="-7"/>
        </w:rPr>
        <w:t xml:space="preserve"> </w:t>
      </w:r>
      <w:r w:rsidRPr="00161100">
        <w:rPr>
          <w:b w:val="0"/>
          <w:i w:val="0"/>
        </w:rPr>
        <w:t>ensuring the basic, systematic, scientific, updating new knowledge, associated with practice, creativity,</w:t>
      </w:r>
      <w:r w:rsidRPr="00161100">
        <w:rPr>
          <w:b w:val="0"/>
          <w:i w:val="0"/>
          <w:spacing w:val="-13"/>
        </w:rPr>
        <w:t xml:space="preserve"> </w:t>
      </w:r>
      <w:r w:rsidRPr="00161100">
        <w:rPr>
          <w:b w:val="0"/>
          <w:i w:val="0"/>
        </w:rPr>
        <w:t>skills,</w:t>
      </w:r>
      <w:r w:rsidRPr="00161100">
        <w:rPr>
          <w:b w:val="0"/>
          <w:i w:val="0"/>
          <w:spacing w:val="-13"/>
        </w:rPr>
        <w:t xml:space="preserve"> </w:t>
      </w:r>
      <w:r w:rsidRPr="00161100">
        <w:rPr>
          <w:b w:val="0"/>
          <w:i w:val="0"/>
        </w:rPr>
        <w:t>thinking,</w:t>
      </w:r>
      <w:r w:rsidRPr="00161100">
        <w:rPr>
          <w:b w:val="0"/>
          <w:i w:val="0"/>
          <w:spacing w:val="-15"/>
        </w:rPr>
        <w:t xml:space="preserve"> </w:t>
      </w:r>
      <w:r w:rsidRPr="00161100">
        <w:rPr>
          <w:b w:val="0"/>
          <w:i w:val="0"/>
        </w:rPr>
        <w:t>and</w:t>
      </w:r>
      <w:r w:rsidRPr="00161100">
        <w:rPr>
          <w:b w:val="0"/>
          <w:i w:val="0"/>
          <w:spacing w:val="-14"/>
        </w:rPr>
        <w:t xml:space="preserve"> </w:t>
      </w:r>
      <w:r w:rsidRPr="00161100">
        <w:rPr>
          <w:b w:val="0"/>
          <w:i w:val="0"/>
        </w:rPr>
        <w:t>quality.</w:t>
      </w:r>
      <w:r w:rsidRPr="00161100">
        <w:rPr>
          <w:b w:val="0"/>
          <w:i w:val="0"/>
          <w:spacing w:val="-12"/>
        </w:rPr>
        <w:t xml:space="preserve"> </w:t>
      </w:r>
      <w:r w:rsidRPr="00161100">
        <w:rPr>
          <w:b w:val="0"/>
          <w:i w:val="0"/>
        </w:rPr>
        <w:t>learner</w:t>
      </w:r>
      <w:r w:rsidRPr="00161100">
        <w:rPr>
          <w:b w:val="0"/>
          <w:i w:val="0"/>
          <w:spacing w:val="-12"/>
        </w:rPr>
        <w:t xml:space="preserve"> </w:t>
      </w:r>
      <w:r w:rsidRPr="00161100">
        <w:rPr>
          <w:b w:val="0"/>
          <w:i w:val="0"/>
        </w:rPr>
        <w:t>quality.</w:t>
      </w:r>
      <w:r w:rsidRPr="00161100">
        <w:rPr>
          <w:b w:val="0"/>
          <w:i w:val="0"/>
          <w:spacing w:val="-15"/>
        </w:rPr>
        <w:t xml:space="preserve"> </w:t>
      </w:r>
      <w:r w:rsidRPr="00161100">
        <w:rPr>
          <w:b w:val="0"/>
          <w:i w:val="0"/>
        </w:rPr>
        <w:t>The</w:t>
      </w:r>
      <w:r w:rsidRPr="00161100">
        <w:rPr>
          <w:b w:val="0"/>
          <w:i w:val="0"/>
          <w:spacing w:val="-15"/>
        </w:rPr>
        <w:t xml:space="preserve"> </w:t>
      </w:r>
      <w:r w:rsidRPr="00161100">
        <w:rPr>
          <w:b w:val="0"/>
          <w:i w:val="0"/>
        </w:rPr>
        <w:t>module</w:t>
      </w:r>
      <w:r w:rsidRPr="00161100">
        <w:rPr>
          <w:b w:val="0"/>
          <w:i w:val="0"/>
          <w:spacing w:val="-15"/>
        </w:rPr>
        <w:t xml:space="preserve"> </w:t>
      </w:r>
      <w:r w:rsidRPr="00161100">
        <w:rPr>
          <w:b w:val="0"/>
          <w:i w:val="0"/>
        </w:rPr>
        <w:t>equips</w:t>
      </w:r>
      <w:r w:rsidRPr="00161100">
        <w:rPr>
          <w:b w:val="0"/>
          <w:i w:val="0"/>
          <w:spacing w:val="-15"/>
        </w:rPr>
        <w:t xml:space="preserve"> </w:t>
      </w:r>
      <w:r w:rsidRPr="00161100">
        <w:rPr>
          <w:b w:val="0"/>
          <w:i w:val="0"/>
        </w:rPr>
        <w:t>students</w:t>
      </w:r>
      <w:r w:rsidRPr="00161100">
        <w:rPr>
          <w:b w:val="0"/>
          <w:i w:val="0"/>
          <w:spacing w:val="-15"/>
        </w:rPr>
        <w:t xml:space="preserve"> </w:t>
      </w:r>
      <w:r w:rsidRPr="00161100">
        <w:rPr>
          <w:b w:val="0"/>
          <w:i w:val="0"/>
        </w:rPr>
        <w:t>with basic knowledge of Marxist-Leninist political economy about capitalist production methods and political economy issues of the transition to socialism in</w:t>
      </w:r>
      <w:r w:rsidRPr="00161100">
        <w:rPr>
          <w:b w:val="0"/>
          <w:i w:val="0"/>
          <w:spacing w:val="-18"/>
        </w:rPr>
        <w:t xml:space="preserve"> </w:t>
      </w:r>
      <w:proofErr w:type="gramStart"/>
      <w:r w:rsidRPr="00161100">
        <w:rPr>
          <w:b w:val="0"/>
          <w:i w:val="0"/>
        </w:rPr>
        <w:t>Vietnam</w:t>
      </w:r>
      <w:proofErr w:type="gramEnd"/>
    </w:p>
    <w:p w14:paraId="546E66B4" w14:textId="77777777" w:rsidR="00161100" w:rsidRDefault="00161100" w:rsidP="00161100">
      <w:pPr>
        <w:pStyle w:val="Heading2"/>
        <w:tabs>
          <w:tab w:val="left" w:pos="377"/>
        </w:tabs>
        <w:spacing w:before="58"/>
      </w:pPr>
    </w:p>
    <w:p w14:paraId="0E185D07" w14:textId="127922AB" w:rsidR="00A059A0" w:rsidRDefault="00175F04" w:rsidP="00175F04">
      <w:pPr>
        <w:pStyle w:val="Heading2"/>
        <w:numPr>
          <w:ilvl w:val="0"/>
          <w:numId w:val="10"/>
        </w:numPr>
        <w:tabs>
          <w:tab w:val="left" w:pos="507"/>
        </w:tabs>
        <w:spacing w:before="62"/>
      </w:pPr>
      <w:r w:rsidRPr="00175F04">
        <w:t>KTN01.3</w:t>
      </w:r>
      <w:r w:rsidR="00A059A0">
        <w:t>: Heat engineering</w:t>
      </w:r>
    </w:p>
    <w:p w14:paraId="57B59575" w14:textId="77777777" w:rsidR="00A059A0" w:rsidRDefault="00A059A0" w:rsidP="00A059A0">
      <w:pPr>
        <w:pStyle w:val="BodyText"/>
        <w:spacing w:before="59"/>
        <w:ind w:right="113"/>
      </w:pPr>
      <w:r>
        <w:t>Applying the laws of thermodynamics 1 and 2 to investigate the basic thermodynamic processes</w:t>
      </w:r>
      <w:r>
        <w:rPr>
          <w:spacing w:val="-17"/>
        </w:rPr>
        <w:t xml:space="preserve"> </w:t>
      </w:r>
      <w:r>
        <w:t>of</w:t>
      </w:r>
      <w:r>
        <w:rPr>
          <w:spacing w:val="-17"/>
        </w:rPr>
        <w:t xml:space="preserve"> </w:t>
      </w:r>
      <w:r>
        <w:t>ideal</w:t>
      </w:r>
      <w:r>
        <w:rPr>
          <w:spacing w:val="-16"/>
        </w:rPr>
        <w:t xml:space="preserve"> </w:t>
      </w:r>
      <w:r>
        <w:t>and</w:t>
      </w:r>
      <w:r>
        <w:rPr>
          <w:spacing w:val="-17"/>
        </w:rPr>
        <w:t xml:space="preserve"> </w:t>
      </w:r>
      <w:r>
        <w:t>real</w:t>
      </w:r>
      <w:r>
        <w:rPr>
          <w:spacing w:val="-16"/>
        </w:rPr>
        <w:t xml:space="preserve"> </w:t>
      </w:r>
      <w:r>
        <w:t>gases,</w:t>
      </w:r>
      <w:r>
        <w:rPr>
          <w:spacing w:val="-17"/>
        </w:rPr>
        <w:t xml:space="preserve"> </w:t>
      </w:r>
      <w:r>
        <w:t>the</w:t>
      </w:r>
      <w:r>
        <w:rPr>
          <w:spacing w:val="-16"/>
        </w:rPr>
        <w:t xml:space="preserve"> </w:t>
      </w:r>
      <w:r>
        <w:t>theoretical</w:t>
      </w:r>
      <w:r>
        <w:rPr>
          <w:spacing w:val="-17"/>
        </w:rPr>
        <w:t xml:space="preserve"> </w:t>
      </w:r>
      <w:r>
        <w:t>cycle</w:t>
      </w:r>
      <w:r>
        <w:rPr>
          <w:spacing w:val="-16"/>
        </w:rPr>
        <w:t xml:space="preserve"> </w:t>
      </w:r>
      <w:r>
        <w:t>of</w:t>
      </w:r>
      <w:r>
        <w:rPr>
          <w:spacing w:val="-17"/>
        </w:rPr>
        <w:t xml:space="preserve"> </w:t>
      </w:r>
      <w:r>
        <w:t>some</w:t>
      </w:r>
      <w:r>
        <w:rPr>
          <w:spacing w:val="-16"/>
        </w:rPr>
        <w:t xml:space="preserve"> </w:t>
      </w:r>
      <w:r>
        <w:t>dynamic</w:t>
      </w:r>
      <w:r>
        <w:rPr>
          <w:spacing w:val="-17"/>
        </w:rPr>
        <w:t xml:space="preserve"> </w:t>
      </w:r>
      <w:r>
        <w:t>devices:</w:t>
      </w:r>
      <w:r>
        <w:rPr>
          <w:spacing w:val="-16"/>
        </w:rPr>
        <w:t xml:space="preserve"> </w:t>
      </w:r>
      <w:r>
        <w:t xml:space="preserve">internal combustion engines, compressors, air </w:t>
      </w:r>
      <w:proofErr w:type="gramStart"/>
      <w:r>
        <w:t>conditioners..</w:t>
      </w:r>
      <w:proofErr w:type="gramEnd"/>
      <w:r>
        <w:rPr>
          <w:spacing w:val="-3"/>
        </w:rPr>
        <w:t xml:space="preserve"> </w:t>
      </w:r>
      <w:r>
        <w:t>.</w:t>
      </w:r>
    </w:p>
    <w:p w14:paraId="6C338105" w14:textId="77777777" w:rsidR="00A059A0" w:rsidRDefault="00A059A0" w:rsidP="00A059A0">
      <w:pPr>
        <w:pStyle w:val="BodyText"/>
        <w:spacing w:before="60"/>
        <w:ind w:right="117"/>
      </w:pPr>
      <w:r>
        <w:t xml:space="preserve">Investigate a number of stable heat exchange processes by means </w:t>
      </w:r>
      <w:proofErr w:type="gramStart"/>
      <w:r>
        <w:t>of:</w:t>
      </w:r>
      <w:proofErr w:type="gramEnd"/>
      <w:r>
        <w:t xml:space="preserve"> conduction, convection, radiation; heat exchanger</w:t>
      </w:r>
    </w:p>
    <w:p w14:paraId="4AAF8B31" w14:textId="011B687B" w:rsidR="00A059A0" w:rsidRDefault="00175F04" w:rsidP="00175F04">
      <w:pPr>
        <w:pStyle w:val="Heading2"/>
        <w:numPr>
          <w:ilvl w:val="0"/>
          <w:numId w:val="10"/>
        </w:numPr>
        <w:tabs>
          <w:tab w:val="left" w:pos="507"/>
        </w:tabs>
        <w:spacing w:before="62"/>
      </w:pPr>
      <w:r w:rsidRPr="00175F04">
        <w:t>VKT03.3</w:t>
      </w:r>
      <w:r w:rsidR="00A059A0">
        <w:t>: Engineering Drawing F2</w:t>
      </w:r>
    </w:p>
    <w:p w14:paraId="750839BE" w14:textId="05AE0AB7" w:rsidR="00D84EE0" w:rsidRDefault="00A059A0" w:rsidP="00A059A0">
      <w:pPr>
        <w:pStyle w:val="BodyText"/>
        <w:spacing w:before="9"/>
        <w:ind w:left="0" w:firstLine="0"/>
        <w:jc w:val="left"/>
      </w:pPr>
      <w:r>
        <w:lastRenderedPageBreak/>
        <w:t>The performance of objects: sectional views and sections, enlarge view. Joints, gears, springs. Detail drawings, assembly drawings, reading assembly drawings and making detailed drawings from an assembly drawing, advanced AutoCAD.</w:t>
      </w:r>
    </w:p>
    <w:p w14:paraId="6C224AAF" w14:textId="77777777" w:rsidR="009D79D5" w:rsidRDefault="009D79D5" w:rsidP="00A059A0">
      <w:pPr>
        <w:pStyle w:val="BodyText"/>
        <w:spacing w:before="9"/>
        <w:ind w:left="0" w:firstLine="0"/>
        <w:jc w:val="left"/>
      </w:pPr>
    </w:p>
    <w:p w14:paraId="62CE1A12" w14:textId="77777777" w:rsidR="009D79D5" w:rsidRDefault="009D79D5" w:rsidP="00A059A0">
      <w:pPr>
        <w:pStyle w:val="BodyText"/>
        <w:spacing w:before="9"/>
        <w:ind w:left="0" w:firstLine="0"/>
        <w:jc w:val="left"/>
      </w:pPr>
    </w:p>
    <w:p w14:paraId="2E3AE7B0" w14:textId="0EF92992" w:rsidR="00A059A0" w:rsidRDefault="00175F04" w:rsidP="00175F04">
      <w:pPr>
        <w:pStyle w:val="Heading2"/>
        <w:numPr>
          <w:ilvl w:val="0"/>
          <w:numId w:val="10"/>
        </w:numPr>
        <w:tabs>
          <w:tab w:val="left" w:pos="507"/>
        </w:tabs>
      </w:pPr>
      <w:r w:rsidRPr="00175F04">
        <w:t>KTD01.3</w:t>
      </w:r>
      <w:r w:rsidR="00A059A0">
        <w:t xml:space="preserve">. </w:t>
      </w:r>
      <w:r w:rsidR="00164158">
        <w:t>Electrical</w:t>
      </w:r>
      <w:r w:rsidR="00164158">
        <w:rPr>
          <w:spacing w:val="-3"/>
        </w:rPr>
        <w:t xml:space="preserve"> </w:t>
      </w:r>
      <w:r w:rsidR="00A059A0">
        <w:t>engineering</w:t>
      </w:r>
    </w:p>
    <w:p w14:paraId="241535A7" w14:textId="73883EEE" w:rsidR="00164158" w:rsidRDefault="00164158" w:rsidP="00164158">
      <w:pPr>
        <w:pStyle w:val="BodyText"/>
        <w:spacing w:before="9"/>
        <w:ind w:left="0" w:firstLine="0"/>
      </w:pPr>
      <w:r w:rsidRPr="00164158">
        <w:t xml:space="preserve">Accommodating students with knowledge of electrical circuit and electric machines, </w:t>
      </w:r>
      <w:proofErr w:type="gramStart"/>
      <w:r w:rsidRPr="00164158">
        <w:t>including:</w:t>
      </w:r>
      <w:proofErr w:type="gramEnd"/>
      <w:r w:rsidRPr="00164158">
        <w:t xml:space="preserve"> Methods for single, three phase, operation principle, characteristics, applications of transformer, DC, AC motors, generators, motor selection, control schematics</w:t>
      </w:r>
      <w:r>
        <w:t>.</w:t>
      </w:r>
    </w:p>
    <w:p w14:paraId="376F4B1F" w14:textId="51AE3838" w:rsidR="00A059A0" w:rsidRPr="00164158" w:rsidRDefault="00A059A0" w:rsidP="00164158">
      <w:pPr>
        <w:tabs>
          <w:tab w:val="left" w:pos="325"/>
        </w:tabs>
        <w:spacing w:before="62"/>
        <w:ind w:right="102"/>
        <w:rPr>
          <w:i/>
        </w:rPr>
      </w:pPr>
      <w:r w:rsidRPr="00164158">
        <w:rPr>
          <w:i/>
        </w:rPr>
        <w:t>.</w:t>
      </w:r>
    </w:p>
    <w:p w14:paraId="0CD71196" w14:textId="0FAA3312" w:rsidR="00521A8B" w:rsidRDefault="00175F04" w:rsidP="00175F04">
      <w:pPr>
        <w:pStyle w:val="Heading2"/>
        <w:numPr>
          <w:ilvl w:val="0"/>
          <w:numId w:val="10"/>
        </w:numPr>
        <w:tabs>
          <w:tab w:val="left" w:pos="507"/>
        </w:tabs>
      </w:pPr>
      <w:r w:rsidRPr="00175F04">
        <w:t>CNG201.3</w:t>
      </w:r>
      <w:r w:rsidR="00521A8B">
        <w:t>: Mechanical Materials</w:t>
      </w:r>
      <w:r w:rsidR="00521A8B">
        <w:rPr>
          <w:spacing w:val="2"/>
        </w:rPr>
        <w:t xml:space="preserve"> </w:t>
      </w:r>
      <w:r w:rsidR="00521A8B">
        <w:t>Science</w:t>
      </w:r>
    </w:p>
    <w:p w14:paraId="31CA604A" w14:textId="77777777" w:rsidR="00521A8B" w:rsidRDefault="00521A8B" w:rsidP="00521A8B">
      <w:pPr>
        <w:pStyle w:val="BodyText"/>
        <w:ind w:right="116"/>
      </w:pPr>
      <w:r>
        <w:t>This is a course to study the structure of materials commonly used in the mechanical field.</w:t>
      </w:r>
      <w:r>
        <w:rPr>
          <w:spacing w:val="-7"/>
        </w:rPr>
        <w:t xml:space="preserve"> </w:t>
      </w:r>
      <w:r>
        <w:t>On</w:t>
      </w:r>
      <w:r>
        <w:rPr>
          <w:spacing w:val="-8"/>
        </w:rPr>
        <w:t xml:space="preserve"> </w:t>
      </w:r>
      <w:r>
        <w:t>that</w:t>
      </w:r>
      <w:r>
        <w:rPr>
          <w:spacing w:val="-7"/>
        </w:rPr>
        <w:t xml:space="preserve"> </w:t>
      </w:r>
      <w:r>
        <w:t>basis,</w:t>
      </w:r>
      <w:r>
        <w:rPr>
          <w:spacing w:val="-6"/>
        </w:rPr>
        <w:t xml:space="preserve"> </w:t>
      </w:r>
      <w:r>
        <w:t>the</w:t>
      </w:r>
      <w:r>
        <w:rPr>
          <w:spacing w:val="-5"/>
        </w:rPr>
        <w:t xml:space="preserve"> </w:t>
      </w:r>
      <w:r>
        <w:t>research</w:t>
      </w:r>
      <w:r>
        <w:rPr>
          <w:spacing w:val="-7"/>
        </w:rPr>
        <w:t xml:space="preserve"> </w:t>
      </w:r>
      <w:r>
        <w:t>and</w:t>
      </w:r>
      <w:r>
        <w:rPr>
          <w:spacing w:val="-6"/>
        </w:rPr>
        <w:t xml:space="preserve"> </w:t>
      </w:r>
      <w:r>
        <w:t>analysis</w:t>
      </w:r>
      <w:r>
        <w:rPr>
          <w:spacing w:val="-8"/>
        </w:rPr>
        <w:t xml:space="preserve"> </w:t>
      </w:r>
      <w:r>
        <w:t>of</w:t>
      </w:r>
      <w:r>
        <w:rPr>
          <w:spacing w:val="-7"/>
        </w:rPr>
        <w:t xml:space="preserve"> </w:t>
      </w:r>
      <w:r>
        <w:t>the</w:t>
      </w:r>
      <w:r>
        <w:rPr>
          <w:spacing w:val="-6"/>
        </w:rPr>
        <w:t xml:space="preserve"> </w:t>
      </w:r>
      <w:r>
        <w:t>mechanical,</w:t>
      </w:r>
      <w:r>
        <w:rPr>
          <w:spacing w:val="-7"/>
        </w:rPr>
        <w:t xml:space="preserve"> </w:t>
      </w:r>
      <w:r>
        <w:t>physical,</w:t>
      </w:r>
      <w:r>
        <w:rPr>
          <w:spacing w:val="-7"/>
        </w:rPr>
        <w:t xml:space="preserve"> </w:t>
      </w:r>
      <w:r>
        <w:t>and</w:t>
      </w:r>
      <w:r>
        <w:rPr>
          <w:spacing w:val="-6"/>
        </w:rPr>
        <w:t xml:space="preserve"> </w:t>
      </w:r>
      <w:r>
        <w:t>chemical characteristics of the materials are carried</w:t>
      </w:r>
      <w:r>
        <w:rPr>
          <w:spacing w:val="-4"/>
        </w:rPr>
        <w:t xml:space="preserve"> </w:t>
      </w:r>
      <w:r>
        <w:t>out.</w:t>
      </w:r>
    </w:p>
    <w:p w14:paraId="3BDCC496" w14:textId="77777777" w:rsidR="00521A8B" w:rsidRDefault="00521A8B" w:rsidP="00521A8B">
      <w:pPr>
        <w:pStyle w:val="ListParagraph"/>
        <w:numPr>
          <w:ilvl w:val="0"/>
          <w:numId w:val="9"/>
        </w:numPr>
        <w:tabs>
          <w:tab w:val="left" w:pos="358"/>
        </w:tabs>
        <w:spacing w:before="58"/>
        <w:ind w:right="115" w:hanging="3"/>
        <w:rPr>
          <w:sz w:val="26"/>
        </w:rPr>
      </w:pPr>
      <w:r>
        <w:rPr>
          <w:sz w:val="26"/>
        </w:rPr>
        <w:t>Learn and apply structure transformative technologies to create new structures with properties and characteristics suitable for use</w:t>
      </w:r>
      <w:r>
        <w:rPr>
          <w:spacing w:val="-5"/>
          <w:sz w:val="26"/>
        </w:rPr>
        <w:t xml:space="preserve"> </w:t>
      </w:r>
      <w:r>
        <w:rPr>
          <w:sz w:val="26"/>
        </w:rPr>
        <w:t>requirements.</w:t>
      </w:r>
    </w:p>
    <w:p w14:paraId="1F6E6FD5" w14:textId="77777777" w:rsidR="00521A8B" w:rsidRDefault="00521A8B" w:rsidP="00521A8B">
      <w:pPr>
        <w:pStyle w:val="ListParagraph"/>
        <w:numPr>
          <w:ilvl w:val="0"/>
          <w:numId w:val="9"/>
        </w:numPr>
        <w:tabs>
          <w:tab w:val="left" w:pos="279"/>
        </w:tabs>
        <w:spacing w:before="63"/>
        <w:ind w:right="115" w:hanging="3"/>
        <w:rPr>
          <w:sz w:val="26"/>
        </w:rPr>
      </w:pPr>
      <w:r>
        <w:rPr>
          <w:sz w:val="26"/>
        </w:rPr>
        <w:t>Introduction of materials commonly used in mechanical engineering and methods to change their properties to improve the efficiency of</w:t>
      </w:r>
      <w:r>
        <w:rPr>
          <w:spacing w:val="-1"/>
          <w:sz w:val="26"/>
        </w:rPr>
        <w:t xml:space="preserve"> </w:t>
      </w:r>
      <w:r>
        <w:rPr>
          <w:sz w:val="26"/>
        </w:rPr>
        <w:t>materials.</w:t>
      </w:r>
    </w:p>
    <w:p w14:paraId="6BA95642" w14:textId="52A385BB" w:rsidR="00521A8B" w:rsidRDefault="00175F04" w:rsidP="00175F04">
      <w:pPr>
        <w:pStyle w:val="Heading2"/>
        <w:numPr>
          <w:ilvl w:val="0"/>
          <w:numId w:val="10"/>
        </w:numPr>
        <w:tabs>
          <w:tab w:val="left" w:pos="507"/>
        </w:tabs>
        <w:spacing w:before="59"/>
      </w:pPr>
      <w:r w:rsidRPr="00175F04">
        <w:t>KTM01.3</w:t>
      </w:r>
      <w:r>
        <w:t>: Theory of machines</w:t>
      </w:r>
    </w:p>
    <w:p w14:paraId="0D254241" w14:textId="77777777" w:rsidR="00521A8B" w:rsidRDefault="00521A8B" w:rsidP="00521A8B">
      <w:pPr>
        <w:pStyle w:val="BodyText"/>
        <w:spacing w:before="62"/>
        <w:ind w:right="115"/>
      </w:pPr>
      <w:r>
        <w:t xml:space="preserve">Accommodating learners with some methods of designing mechanisms and </w:t>
      </w:r>
      <w:proofErr w:type="gramStart"/>
      <w:r>
        <w:t>Analyzing</w:t>
      </w:r>
      <w:proofErr w:type="gramEnd"/>
      <w:r>
        <w:t xml:space="preserve"> kinematic</w:t>
      </w:r>
      <w:r>
        <w:rPr>
          <w:spacing w:val="-16"/>
        </w:rPr>
        <w:t xml:space="preserve"> </w:t>
      </w:r>
      <w:r>
        <w:t>and</w:t>
      </w:r>
      <w:r>
        <w:rPr>
          <w:spacing w:val="-17"/>
        </w:rPr>
        <w:t xml:space="preserve"> </w:t>
      </w:r>
      <w:r>
        <w:t>kinetic</w:t>
      </w:r>
      <w:r>
        <w:rPr>
          <w:spacing w:val="-17"/>
        </w:rPr>
        <w:t xml:space="preserve"> </w:t>
      </w:r>
      <w:r>
        <w:t>characteristics</w:t>
      </w:r>
      <w:r>
        <w:rPr>
          <w:spacing w:val="-16"/>
        </w:rPr>
        <w:t xml:space="preserve"> </w:t>
      </w:r>
      <w:r>
        <w:t>of</w:t>
      </w:r>
      <w:r>
        <w:rPr>
          <w:spacing w:val="-16"/>
        </w:rPr>
        <w:t xml:space="preserve"> </w:t>
      </w:r>
      <w:r>
        <w:t>machines</w:t>
      </w:r>
      <w:r>
        <w:rPr>
          <w:spacing w:val="-18"/>
        </w:rPr>
        <w:t xml:space="preserve"> </w:t>
      </w:r>
      <w:r>
        <w:t>and</w:t>
      </w:r>
      <w:r>
        <w:rPr>
          <w:spacing w:val="-16"/>
        </w:rPr>
        <w:t xml:space="preserve"> </w:t>
      </w:r>
      <w:r>
        <w:t>mechanisms.</w:t>
      </w:r>
      <w:r>
        <w:rPr>
          <w:spacing w:val="-16"/>
        </w:rPr>
        <w:t xml:space="preserve"> </w:t>
      </w:r>
      <w:r>
        <w:t>Through</w:t>
      </w:r>
      <w:r>
        <w:rPr>
          <w:spacing w:val="-18"/>
        </w:rPr>
        <w:t xml:space="preserve"> </w:t>
      </w:r>
      <w:r>
        <w:t>this</w:t>
      </w:r>
      <w:r>
        <w:rPr>
          <w:spacing w:val="-19"/>
        </w:rPr>
        <w:t xml:space="preserve"> </w:t>
      </w:r>
      <w:r>
        <w:t>course, learners</w:t>
      </w:r>
      <w:r>
        <w:rPr>
          <w:spacing w:val="-15"/>
        </w:rPr>
        <w:t xml:space="preserve"> </w:t>
      </w:r>
      <w:r>
        <w:t>would</w:t>
      </w:r>
      <w:r>
        <w:rPr>
          <w:spacing w:val="-15"/>
        </w:rPr>
        <w:t xml:space="preserve"> </w:t>
      </w:r>
      <w:r>
        <w:t>understand</w:t>
      </w:r>
      <w:r>
        <w:rPr>
          <w:spacing w:val="-14"/>
        </w:rPr>
        <w:t xml:space="preserve"> </w:t>
      </w:r>
      <w:r>
        <w:t>the</w:t>
      </w:r>
      <w:r>
        <w:rPr>
          <w:spacing w:val="-15"/>
        </w:rPr>
        <w:t xml:space="preserve"> </w:t>
      </w:r>
      <w:r>
        <w:t>working</w:t>
      </w:r>
      <w:r>
        <w:rPr>
          <w:spacing w:val="-15"/>
        </w:rPr>
        <w:t xml:space="preserve"> </w:t>
      </w:r>
      <w:r>
        <w:t>principles</w:t>
      </w:r>
      <w:r>
        <w:rPr>
          <w:spacing w:val="-15"/>
        </w:rPr>
        <w:t xml:space="preserve"> </w:t>
      </w:r>
      <w:r>
        <w:t>of</w:t>
      </w:r>
      <w:r>
        <w:rPr>
          <w:spacing w:val="-15"/>
        </w:rPr>
        <w:t xml:space="preserve"> </w:t>
      </w:r>
      <w:r>
        <w:t>some</w:t>
      </w:r>
      <w:r>
        <w:rPr>
          <w:spacing w:val="-15"/>
        </w:rPr>
        <w:t xml:space="preserve"> </w:t>
      </w:r>
      <w:r>
        <w:t>common</w:t>
      </w:r>
      <w:r>
        <w:rPr>
          <w:spacing w:val="-15"/>
        </w:rPr>
        <w:t xml:space="preserve"> </w:t>
      </w:r>
      <w:r>
        <w:t>mechanisms</w:t>
      </w:r>
      <w:r>
        <w:rPr>
          <w:spacing w:val="-14"/>
        </w:rPr>
        <w:t xml:space="preserve"> </w:t>
      </w:r>
      <w:r>
        <w:t>as</w:t>
      </w:r>
      <w:r>
        <w:rPr>
          <w:spacing w:val="-12"/>
        </w:rPr>
        <w:t xml:space="preserve"> </w:t>
      </w:r>
      <w:r>
        <w:t>well as have the ability of designing some common mechanisms such as bar mechanism, cam mechanism, gear</w:t>
      </w:r>
      <w:r>
        <w:rPr>
          <w:spacing w:val="-1"/>
        </w:rPr>
        <w:t xml:space="preserve"> </w:t>
      </w:r>
      <w:proofErr w:type="gramStart"/>
      <w:r>
        <w:t>mechanism</w:t>
      </w:r>
      <w:proofErr w:type="gramEnd"/>
    </w:p>
    <w:p w14:paraId="6B48F1C2" w14:textId="664E3ABD" w:rsidR="00D84EE0" w:rsidRDefault="00175F04" w:rsidP="00D84EE0">
      <w:pPr>
        <w:pStyle w:val="BodyText"/>
        <w:spacing w:before="9"/>
        <w:ind w:left="0" w:firstLine="0"/>
        <w:jc w:val="left"/>
      </w:pPr>
      <w:r>
        <w:t xml:space="preserve">  </w:t>
      </w:r>
      <w:r w:rsidR="00521A8B">
        <w:t>Project: Analyzing kinematic and kinetic characteristics of a mechanism; Designing cam mechanism, designing gear mechanism.</w:t>
      </w:r>
    </w:p>
    <w:p w14:paraId="60713B8B" w14:textId="0D9DDCAD" w:rsidR="00521A8B" w:rsidRDefault="00175F04" w:rsidP="00175F04">
      <w:pPr>
        <w:pStyle w:val="Heading2"/>
        <w:numPr>
          <w:ilvl w:val="0"/>
          <w:numId w:val="10"/>
        </w:numPr>
        <w:tabs>
          <w:tab w:val="left" w:pos="507"/>
        </w:tabs>
      </w:pPr>
      <w:r w:rsidRPr="00175F04">
        <w:t>GDT03.1</w:t>
      </w:r>
      <w:r w:rsidR="00521A8B">
        <w:t>: Physical Education</w:t>
      </w:r>
      <w:r w:rsidR="00521A8B">
        <w:rPr>
          <w:spacing w:val="-3"/>
        </w:rPr>
        <w:t xml:space="preserve"> </w:t>
      </w:r>
      <w:r w:rsidR="00521A8B">
        <w:t>F3</w:t>
      </w:r>
    </w:p>
    <w:p w14:paraId="7306377B" w14:textId="77777777" w:rsidR="00521A8B" w:rsidRDefault="00521A8B" w:rsidP="00521A8B">
      <w:pPr>
        <w:pStyle w:val="ListParagraph"/>
        <w:numPr>
          <w:ilvl w:val="0"/>
          <w:numId w:val="9"/>
        </w:numPr>
        <w:tabs>
          <w:tab w:val="left" w:pos="269"/>
        </w:tabs>
        <w:ind w:left="268"/>
        <w:jc w:val="left"/>
        <w:rPr>
          <w:sz w:val="26"/>
        </w:rPr>
      </w:pPr>
      <w:r>
        <w:rPr>
          <w:sz w:val="26"/>
        </w:rPr>
        <w:t>Technical theory of middle distance running and high jump</w:t>
      </w:r>
      <w:r>
        <w:rPr>
          <w:spacing w:val="-5"/>
          <w:sz w:val="26"/>
        </w:rPr>
        <w:t xml:space="preserve"> </w:t>
      </w:r>
      <w:r>
        <w:rPr>
          <w:sz w:val="26"/>
        </w:rPr>
        <w:t>technique</w:t>
      </w:r>
    </w:p>
    <w:p w14:paraId="508B70C7" w14:textId="77777777" w:rsidR="00521A8B" w:rsidRDefault="00521A8B" w:rsidP="00521A8B">
      <w:pPr>
        <w:pStyle w:val="ListParagraph"/>
        <w:numPr>
          <w:ilvl w:val="0"/>
          <w:numId w:val="9"/>
        </w:numPr>
        <w:tabs>
          <w:tab w:val="left" w:pos="269"/>
        </w:tabs>
        <w:spacing w:before="59"/>
        <w:ind w:left="268"/>
        <w:jc w:val="left"/>
        <w:rPr>
          <w:sz w:val="26"/>
        </w:rPr>
      </w:pPr>
      <w:r>
        <w:rPr>
          <w:sz w:val="26"/>
        </w:rPr>
        <w:t>High jump technique lying on the</w:t>
      </w:r>
      <w:r>
        <w:rPr>
          <w:spacing w:val="-4"/>
          <w:sz w:val="26"/>
        </w:rPr>
        <w:t xml:space="preserve"> </w:t>
      </w:r>
      <w:proofErr w:type="gramStart"/>
      <w:r>
        <w:rPr>
          <w:sz w:val="26"/>
        </w:rPr>
        <w:t>bar</w:t>
      </w:r>
      <w:proofErr w:type="gramEnd"/>
    </w:p>
    <w:p w14:paraId="10726F51" w14:textId="77777777" w:rsidR="00521A8B" w:rsidRDefault="00521A8B" w:rsidP="00521A8B">
      <w:pPr>
        <w:pStyle w:val="ListParagraph"/>
        <w:numPr>
          <w:ilvl w:val="0"/>
          <w:numId w:val="9"/>
        </w:numPr>
        <w:tabs>
          <w:tab w:val="left" w:pos="269"/>
        </w:tabs>
        <w:ind w:left="268"/>
        <w:jc w:val="left"/>
        <w:rPr>
          <w:sz w:val="26"/>
        </w:rPr>
      </w:pPr>
      <w:r>
        <w:rPr>
          <w:sz w:val="26"/>
        </w:rPr>
        <w:t>Techniques for practicing middle distance</w:t>
      </w:r>
      <w:r>
        <w:rPr>
          <w:spacing w:val="-6"/>
          <w:sz w:val="26"/>
        </w:rPr>
        <w:t xml:space="preserve"> </w:t>
      </w:r>
      <w:proofErr w:type="gramStart"/>
      <w:r>
        <w:rPr>
          <w:sz w:val="26"/>
        </w:rPr>
        <w:t>running</w:t>
      </w:r>
      <w:proofErr w:type="gramEnd"/>
    </w:p>
    <w:p w14:paraId="79C78CED" w14:textId="7C278D25" w:rsidR="00F86AB2" w:rsidRDefault="00F86AB2" w:rsidP="00175F04">
      <w:pPr>
        <w:pStyle w:val="BodyText"/>
        <w:ind w:left="0" w:right="120" w:firstLine="0"/>
      </w:pPr>
    </w:p>
    <w:p w14:paraId="06789B97" w14:textId="77777777" w:rsidR="00F86AB2" w:rsidRDefault="00F86AB2">
      <w:pPr>
        <w:pStyle w:val="BodyText"/>
        <w:spacing w:before="9"/>
        <w:ind w:left="0" w:firstLine="0"/>
        <w:jc w:val="left"/>
        <w:rPr>
          <w:sz w:val="36"/>
        </w:rPr>
      </w:pPr>
    </w:p>
    <w:p w14:paraId="5BF59B03" w14:textId="77777777" w:rsidR="00F86AB2" w:rsidRDefault="00380C28">
      <w:pPr>
        <w:pStyle w:val="Heading1"/>
        <w:rPr>
          <w:u w:val="thick"/>
        </w:rPr>
      </w:pPr>
      <w:r>
        <w:rPr>
          <w:u w:val="thick"/>
        </w:rPr>
        <w:t>COURSES IN THE FORTH SEMESTER</w:t>
      </w:r>
    </w:p>
    <w:p w14:paraId="24417137" w14:textId="4957456B" w:rsidR="00521A8B" w:rsidRDefault="00175F04" w:rsidP="00175F04">
      <w:pPr>
        <w:pStyle w:val="Heading2"/>
        <w:numPr>
          <w:ilvl w:val="0"/>
          <w:numId w:val="10"/>
        </w:numPr>
        <w:tabs>
          <w:tab w:val="left" w:pos="507"/>
        </w:tabs>
      </w:pPr>
      <w:r w:rsidRPr="00175F04">
        <w:t>KTN202.2</w:t>
      </w:r>
      <w:r>
        <w:t xml:space="preserve">: </w:t>
      </w:r>
      <w:r w:rsidR="00521A8B" w:rsidRPr="00962F01">
        <w:t>Hydraulic and pneumatic transmission</w:t>
      </w:r>
    </w:p>
    <w:p w14:paraId="7DA10B91" w14:textId="7F8BDE61" w:rsidR="00521A8B" w:rsidRDefault="00521A8B" w:rsidP="00521A8B">
      <w:pPr>
        <w:pStyle w:val="BodyText"/>
        <w:spacing w:before="59"/>
        <w:ind w:right="116"/>
      </w:pPr>
      <w:r>
        <w:t xml:space="preserve"> </w:t>
      </w:r>
      <w:r w:rsidR="00337FC9" w:rsidRPr="00337FC9">
        <w:t>The course outlines the concepts of hydraulic and pneumatic transmission in industry and transportation, the characteristics of elements in hydraulic and pneumatic transmission systems, and methods of calculating basic transmission circuits.</w:t>
      </w:r>
    </w:p>
    <w:p w14:paraId="5F65246F" w14:textId="3A5F932C" w:rsidR="007D0FFF" w:rsidRPr="002F23D8" w:rsidRDefault="00175F04" w:rsidP="00175F04">
      <w:pPr>
        <w:pStyle w:val="Heading2"/>
        <w:numPr>
          <w:ilvl w:val="0"/>
          <w:numId w:val="10"/>
        </w:numPr>
        <w:tabs>
          <w:tab w:val="left" w:pos="507"/>
        </w:tabs>
        <w:spacing w:before="60"/>
      </w:pPr>
      <w:r w:rsidRPr="002F23D8">
        <w:t>TKM04.2</w:t>
      </w:r>
      <w:r w:rsidR="007D0FFF" w:rsidRPr="002F23D8">
        <w:t xml:space="preserve">: Applying </w:t>
      </w:r>
      <w:proofErr w:type="spellStart"/>
      <w:r w:rsidR="007D0FFF" w:rsidRPr="002F23D8">
        <w:t>Softwares</w:t>
      </w:r>
      <w:proofErr w:type="spellEnd"/>
      <w:r w:rsidR="007D0FFF" w:rsidRPr="002F23D8">
        <w:t xml:space="preserve"> in Mechan</w:t>
      </w:r>
      <w:r w:rsidR="00337FC9" w:rsidRPr="002F23D8">
        <w:t>ical Engineering</w:t>
      </w:r>
    </w:p>
    <w:p w14:paraId="4072761E" w14:textId="1CC8EB62" w:rsidR="007D0FFF" w:rsidRDefault="00337FC9" w:rsidP="007D0FFF">
      <w:pPr>
        <w:pStyle w:val="BodyText"/>
        <w:spacing w:before="62"/>
        <w:ind w:right="114"/>
      </w:pPr>
      <w:r w:rsidRPr="00337FC9">
        <w:t xml:space="preserve">The course equips students with the basic knowledge and skills about the software system </w:t>
      </w:r>
      <w:proofErr w:type="gramStart"/>
      <w:r w:rsidRPr="00337FC9">
        <w:t>i.e.</w:t>
      </w:r>
      <w:proofErr w:type="gramEnd"/>
      <w:r w:rsidRPr="00337FC9">
        <w:t xml:space="preserve"> CAD/CAM/CAE technology, methods for designing 2D and 3D models, and simulating and processing the results from simulation software. After finishing the course, learners will be proficient in using popular 2D and 3D drawing software (</w:t>
      </w:r>
      <w:proofErr w:type="spellStart"/>
      <w:r w:rsidRPr="00337FC9">
        <w:t>Autocad</w:t>
      </w:r>
      <w:proofErr w:type="spellEnd"/>
      <w:r w:rsidRPr="00337FC9">
        <w:t>, Inventor)</w:t>
      </w:r>
      <w:r w:rsidR="007D0FFF">
        <w:t>.</w:t>
      </w:r>
    </w:p>
    <w:p w14:paraId="6B23B22A" w14:textId="6011406A" w:rsidR="007D0FFF" w:rsidRDefault="00175F04" w:rsidP="00175F04">
      <w:pPr>
        <w:pStyle w:val="Heading2"/>
        <w:numPr>
          <w:ilvl w:val="0"/>
          <w:numId w:val="10"/>
        </w:numPr>
        <w:tabs>
          <w:tab w:val="left" w:pos="507"/>
        </w:tabs>
        <w:spacing w:before="57"/>
      </w:pPr>
      <w:r w:rsidRPr="00175F04">
        <w:lastRenderedPageBreak/>
        <w:t>TTX02.2</w:t>
      </w:r>
      <w:r w:rsidR="007D0FFF">
        <w:t>: Workshop</w:t>
      </w:r>
      <w:r w:rsidR="007D0FFF">
        <w:rPr>
          <w:spacing w:val="1"/>
        </w:rPr>
        <w:t xml:space="preserve"> </w:t>
      </w:r>
      <w:r w:rsidR="007D0FFF">
        <w:t>Practice</w:t>
      </w:r>
    </w:p>
    <w:p w14:paraId="25F35FD2" w14:textId="10A5FBD0" w:rsidR="007D0FFF" w:rsidRDefault="007D0FFF" w:rsidP="007D0FFF">
      <w:pPr>
        <w:pStyle w:val="BodyText"/>
        <w:spacing w:before="62"/>
        <w:ind w:right="114"/>
      </w:pPr>
      <w:r>
        <w:t>To equip students with the basic concepts of mechanical engineering. Structure, working</w:t>
      </w:r>
      <w:r>
        <w:rPr>
          <w:spacing w:val="-10"/>
        </w:rPr>
        <w:t xml:space="preserve"> </w:t>
      </w:r>
      <w:r>
        <w:t>principle</w:t>
      </w:r>
      <w:r>
        <w:rPr>
          <w:spacing w:val="-11"/>
        </w:rPr>
        <w:t xml:space="preserve"> </w:t>
      </w:r>
      <w:r>
        <w:t>of</w:t>
      </w:r>
      <w:r>
        <w:rPr>
          <w:spacing w:val="-10"/>
        </w:rPr>
        <w:t xml:space="preserve"> </w:t>
      </w:r>
      <w:r>
        <w:t>the</w:t>
      </w:r>
      <w:r>
        <w:rPr>
          <w:spacing w:val="-11"/>
        </w:rPr>
        <w:t xml:space="preserve"> </w:t>
      </w:r>
      <w:r>
        <w:t>machines:</w:t>
      </w:r>
      <w:r>
        <w:rPr>
          <w:spacing w:val="-11"/>
        </w:rPr>
        <w:t xml:space="preserve"> </w:t>
      </w:r>
      <w:r>
        <w:t>Turning,</w:t>
      </w:r>
      <w:r>
        <w:rPr>
          <w:spacing w:val="-10"/>
        </w:rPr>
        <w:t xml:space="preserve"> </w:t>
      </w:r>
      <w:r>
        <w:t>milling,</w:t>
      </w:r>
      <w:r>
        <w:rPr>
          <w:spacing w:val="-9"/>
        </w:rPr>
        <w:t xml:space="preserve"> </w:t>
      </w:r>
      <w:r>
        <w:t>milling,</w:t>
      </w:r>
      <w:r>
        <w:rPr>
          <w:spacing w:val="-10"/>
        </w:rPr>
        <w:t xml:space="preserve"> </w:t>
      </w:r>
      <w:r>
        <w:t>planning,</w:t>
      </w:r>
      <w:r>
        <w:rPr>
          <w:spacing w:val="-12"/>
        </w:rPr>
        <w:t xml:space="preserve"> </w:t>
      </w:r>
      <w:r>
        <w:t>drilling,</w:t>
      </w:r>
      <w:r>
        <w:rPr>
          <w:spacing w:val="-11"/>
        </w:rPr>
        <w:t xml:space="preserve"> </w:t>
      </w:r>
      <w:r>
        <w:t>boring, electric</w:t>
      </w:r>
      <w:r>
        <w:rPr>
          <w:spacing w:val="-6"/>
        </w:rPr>
        <w:t xml:space="preserve"> </w:t>
      </w:r>
      <w:r>
        <w:t>welding</w:t>
      </w:r>
      <w:r>
        <w:rPr>
          <w:spacing w:val="-6"/>
        </w:rPr>
        <w:t xml:space="preserve"> </w:t>
      </w:r>
      <w:r>
        <w:t>machine,</w:t>
      </w:r>
      <w:r>
        <w:rPr>
          <w:spacing w:val="-6"/>
        </w:rPr>
        <w:t xml:space="preserve"> </w:t>
      </w:r>
      <w:r>
        <w:t>steam</w:t>
      </w:r>
      <w:r>
        <w:rPr>
          <w:spacing w:val="-6"/>
        </w:rPr>
        <w:t xml:space="preserve"> </w:t>
      </w:r>
      <w:r>
        <w:t>welding</w:t>
      </w:r>
      <w:r>
        <w:rPr>
          <w:spacing w:val="-6"/>
        </w:rPr>
        <w:t xml:space="preserve"> </w:t>
      </w:r>
      <w:r>
        <w:t>machine,</w:t>
      </w:r>
      <w:r>
        <w:rPr>
          <w:spacing w:val="-6"/>
        </w:rPr>
        <w:t xml:space="preserve"> </w:t>
      </w:r>
      <w:r>
        <w:t>CNC</w:t>
      </w:r>
      <w:r>
        <w:rPr>
          <w:spacing w:val="-6"/>
        </w:rPr>
        <w:t xml:space="preserve"> </w:t>
      </w:r>
      <w:r>
        <w:t>machine.</w:t>
      </w:r>
      <w:r>
        <w:rPr>
          <w:spacing w:val="-6"/>
        </w:rPr>
        <w:t xml:space="preserve"> </w:t>
      </w:r>
      <w:r>
        <w:t>Set</w:t>
      </w:r>
      <w:r>
        <w:rPr>
          <w:spacing w:val="-6"/>
        </w:rPr>
        <w:t xml:space="preserve"> </w:t>
      </w:r>
      <w:r>
        <w:t>up</w:t>
      </w:r>
      <w:r>
        <w:rPr>
          <w:spacing w:val="-6"/>
        </w:rPr>
        <w:t xml:space="preserve"> </w:t>
      </w:r>
      <w:r>
        <w:t>technological steps, processing modes, operations, and operations of machines to create products (casting, welding, turning, cold, milling, planning, reaming - drilling...).</w:t>
      </w:r>
      <w:r>
        <w:rPr>
          <w:spacing w:val="-24"/>
        </w:rPr>
        <w:t xml:space="preserve"> </w:t>
      </w:r>
      <w:r>
        <w:t>Technological measures to ensure machining accuracy, detail surface quality, and machining productivity. Compare theory and practice. Improve</w:t>
      </w:r>
      <w:r>
        <w:rPr>
          <w:spacing w:val="-2"/>
        </w:rPr>
        <w:t xml:space="preserve"> </w:t>
      </w:r>
      <w:r>
        <w:t>skills.</w:t>
      </w:r>
    </w:p>
    <w:p w14:paraId="0DD316B9" w14:textId="2DF1C9B5" w:rsidR="007D0FFF" w:rsidRDefault="00175F04" w:rsidP="00175F04">
      <w:pPr>
        <w:pStyle w:val="Heading2"/>
        <w:numPr>
          <w:ilvl w:val="0"/>
          <w:numId w:val="10"/>
        </w:numPr>
        <w:tabs>
          <w:tab w:val="left" w:pos="507"/>
        </w:tabs>
        <w:spacing w:before="56"/>
      </w:pPr>
      <w:r w:rsidRPr="00175F04">
        <w:t>HCM01.2</w:t>
      </w:r>
      <w:r w:rsidR="007D0FFF">
        <w:t>: Ho Chi Minh’ s</w:t>
      </w:r>
      <w:r w:rsidR="007D0FFF">
        <w:rPr>
          <w:spacing w:val="-2"/>
        </w:rPr>
        <w:t xml:space="preserve"> </w:t>
      </w:r>
      <w:r w:rsidR="007D0FFF">
        <w:t>Thought</w:t>
      </w:r>
    </w:p>
    <w:p w14:paraId="761B5E3E" w14:textId="77777777" w:rsidR="007D0FFF" w:rsidRDefault="007D0FFF" w:rsidP="007D0FFF">
      <w:pPr>
        <w:pStyle w:val="BodyText"/>
        <w:spacing w:before="59"/>
        <w:ind w:right="116"/>
      </w:pPr>
      <w:r>
        <w:t>In addition to the introductory chapter, the course content includes 5 chapters: Chapter 1 presents the basis, process of formation and development of Ho Chi Minh’s thought; Chapter 2 to 5 present the basic content of Ho Chi Minh’ thought according to the objectives of the course.</w:t>
      </w:r>
    </w:p>
    <w:p w14:paraId="57A205C6" w14:textId="2162C0D0" w:rsidR="007152E5" w:rsidRDefault="00175F04" w:rsidP="00175F04">
      <w:pPr>
        <w:pStyle w:val="Heading2"/>
        <w:numPr>
          <w:ilvl w:val="0"/>
          <w:numId w:val="10"/>
        </w:numPr>
        <w:tabs>
          <w:tab w:val="left" w:pos="507"/>
        </w:tabs>
        <w:spacing w:before="60"/>
      </w:pPr>
      <w:r w:rsidRPr="00175F04">
        <w:t>SBV212.4</w:t>
      </w:r>
      <w:r w:rsidR="007152E5">
        <w:t>: Mechanics of Materials in Mechanical Engineering</w:t>
      </w:r>
    </w:p>
    <w:p w14:paraId="7DC465E7" w14:textId="77777777" w:rsidR="007152E5" w:rsidRDefault="007152E5" w:rsidP="007152E5">
      <w:pPr>
        <w:pStyle w:val="BodyText"/>
        <w:spacing w:before="59"/>
        <w:ind w:right="114"/>
      </w:pPr>
      <w:r>
        <w:t>Providing learners with fundamental knowledge and skills on mechanics of materials; understanding and know-how-to-analyzing stresses, strains of machinery components and/or structures subjected to loadings; design analyses and requirement on materials, mechanical properties of machinery components and/or structures under in-service conditions;</w:t>
      </w:r>
      <w:r>
        <w:rPr>
          <w:spacing w:val="-17"/>
        </w:rPr>
        <w:t xml:space="preserve"> </w:t>
      </w:r>
      <w:r>
        <w:t>understanding</w:t>
      </w:r>
      <w:r>
        <w:rPr>
          <w:spacing w:val="-16"/>
        </w:rPr>
        <w:t xml:space="preserve"> </w:t>
      </w:r>
      <w:r>
        <w:t>and</w:t>
      </w:r>
      <w:r>
        <w:rPr>
          <w:spacing w:val="-14"/>
        </w:rPr>
        <w:t xml:space="preserve"> </w:t>
      </w:r>
      <w:r>
        <w:t>evaluating</w:t>
      </w:r>
      <w:r>
        <w:rPr>
          <w:spacing w:val="-16"/>
        </w:rPr>
        <w:t xml:space="preserve"> </w:t>
      </w:r>
      <w:r>
        <w:t>methods</w:t>
      </w:r>
      <w:r>
        <w:rPr>
          <w:spacing w:val="-16"/>
        </w:rPr>
        <w:t xml:space="preserve"> </w:t>
      </w:r>
      <w:r>
        <w:t>for</w:t>
      </w:r>
      <w:r>
        <w:rPr>
          <w:spacing w:val="-14"/>
        </w:rPr>
        <w:t xml:space="preserve"> </w:t>
      </w:r>
      <w:r>
        <w:t>design</w:t>
      </w:r>
      <w:r>
        <w:rPr>
          <w:spacing w:val="-14"/>
        </w:rPr>
        <w:t xml:space="preserve"> </w:t>
      </w:r>
      <w:r>
        <w:t>analyses</w:t>
      </w:r>
      <w:r>
        <w:rPr>
          <w:spacing w:val="-14"/>
        </w:rPr>
        <w:t xml:space="preserve"> </w:t>
      </w:r>
      <w:r>
        <w:t>in</w:t>
      </w:r>
      <w:r>
        <w:rPr>
          <w:spacing w:val="-16"/>
        </w:rPr>
        <w:t xml:space="preserve"> </w:t>
      </w:r>
      <w:r>
        <w:t>order</w:t>
      </w:r>
      <w:r>
        <w:rPr>
          <w:spacing w:val="-13"/>
        </w:rPr>
        <w:t xml:space="preserve"> </w:t>
      </w:r>
      <w:r>
        <w:t>to</w:t>
      </w:r>
      <w:r>
        <w:rPr>
          <w:spacing w:val="-16"/>
        </w:rPr>
        <w:t xml:space="preserve"> </w:t>
      </w:r>
      <w:r>
        <w:t>design machinery components and/or structures satisfying technical and economic requirement.</w:t>
      </w:r>
    </w:p>
    <w:p w14:paraId="09B62A61" w14:textId="743256A0" w:rsidR="007152E5" w:rsidRDefault="00175F04" w:rsidP="00175F04">
      <w:pPr>
        <w:pStyle w:val="Heading2"/>
        <w:numPr>
          <w:ilvl w:val="0"/>
          <w:numId w:val="10"/>
        </w:numPr>
        <w:tabs>
          <w:tab w:val="left" w:pos="507"/>
        </w:tabs>
        <w:spacing w:before="59"/>
      </w:pPr>
      <w:r w:rsidRPr="00175F04">
        <w:t>TKM01.4</w:t>
      </w:r>
      <w:r w:rsidR="007152E5">
        <w:t>: Machine Elements</w:t>
      </w:r>
    </w:p>
    <w:p w14:paraId="2C8480E3" w14:textId="77777777" w:rsidR="007152E5" w:rsidRDefault="007152E5" w:rsidP="007152E5">
      <w:pPr>
        <w:pStyle w:val="BodyText"/>
        <w:spacing w:before="59"/>
        <w:ind w:right="118"/>
      </w:pPr>
      <w:r>
        <w:t>Providing learners with fundamental knowledge about machine elements such as: structures and characteristics; advantages, disadvantages, and applications; force and stress analysis; kinematic analysis; potential failure modes; design criteria; design procedure and guidelines to ensure working functionalities of basic transmissions and joints in mechanics.</w:t>
      </w:r>
    </w:p>
    <w:p w14:paraId="6219888A" w14:textId="6DE0BA1E" w:rsidR="007152E5" w:rsidRDefault="0014697C" w:rsidP="0014697C">
      <w:pPr>
        <w:pStyle w:val="Heading2"/>
        <w:numPr>
          <w:ilvl w:val="0"/>
          <w:numId w:val="10"/>
        </w:numPr>
        <w:tabs>
          <w:tab w:val="left" w:pos="507"/>
        </w:tabs>
        <w:spacing w:before="59"/>
      </w:pPr>
      <w:r w:rsidRPr="0014697C">
        <w:t>GDT04.1</w:t>
      </w:r>
      <w:r w:rsidR="007152E5">
        <w:t>: Physical Education</w:t>
      </w:r>
      <w:r w:rsidR="007152E5">
        <w:rPr>
          <w:spacing w:val="-3"/>
        </w:rPr>
        <w:t xml:space="preserve"> </w:t>
      </w:r>
      <w:r w:rsidR="007152E5">
        <w:t>F4</w:t>
      </w:r>
    </w:p>
    <w:p w14:paraId="0898107F" w14:textId="77777777" w:rsidR="007152E5" w:rsidRDefault="007152E5" w:rsidP="007152E5">
      <w:pPr>
        <w:pStyle w:val="ListParagraph"/>
        <w:numPr>
          <w:ilvl w:val="0"/>
          <w:numId w:val="9"/>
        </w:numPr>
        <w:tabs>
          <w:tab w:val="left" w:pos="269"/>
        </w:tabs>
        <w:ind w:left="268"/>
        <w:rPr>
          <w:sz w:val="26"/>
        </w:rPr>
      </w:pPr>
      <w:r>
        <w:rPr>
          <w:sz w:val="26"/>
        </w:rPr>
        <w:t>Technical theory of</w:t>
      </w:r>
      <w:r>
        <w:rPr>
          <w:spacing w:val="-6"/>
          <w:sz w:val="26"/>
        </w:rPr>
        <w:t xml:space="preserve"> </w:t>
      </w:r>
      <w:r>
        <w:rPr>
          <w:sz w:val="26"/>
        </w:rPr>
        <w:t>volleyball</w:t>
      </w:r>
    </w:p>
    <w:p w14:paraId="4CBD7D00" w14:textId="77777777" w:rsidR="007152E5" w:rsidRDefault="007152E5" w:rsidP="007152E5">
      <w:pPr>
        <w:pStyle w:val="ListParagraph"/>
        <w:numPr>
          <w:ilvl w:val="0"/>
          <w:numId w:val="9"/>
        </w:numPr>
        <w:tabs>
          <w:tab w:val="left" w:pos="269"/>
        </w:tabs>
        <w:spacing w:before="59"/>
        <w:ind w:left="268"/>
        <w:rPr>
          <w:sz w:val="26"/>
        </w:rPr>
      </w:pPr>
      <w:r>
        <w:rPr>
          <w:sz w:val="26"/>
        </w:rPr>
        <w:t>Volleyball practice</w:t>
      </w:r>
      <w:r>
        <w:rPr>
          <w:spacing w:val="-13"/>
          <w:sz w:val="26"/>
        </w:rPr>
        <w:t xml:space="preserve"> </w:t>
      </w:r>
      <w:r>
        <w:rPr>
          <w:sz w:val="26"/>
        </w:rPr>
        <w:t>techniques</w:t>
      </w:r>
    </w:p>
    <w:p w14:paraId="04AFC134" w14:textId="77777777" w:rsidR="007D0FFF" w:rsidRDefault="007D0FFF" w:rsidP="007D0FFF">
      <w:pPr>
        <w:pStyle w:val="BodyText"/>
        <w:spacing w:before="62"/>
        <w:ind w:right="114"/>
      </w:pPr>
    </w:p>
    <w:p w14:paraId="627CDC59" w14:textId="31A3222C" w:rsidR="007152E5" w:rsidRPr="007152E5" w:rsidRDefault="00380C28" w:rsidP="007152E5">
      <w:pPr>
        <w:pStyle w:val="Heading1"/>
        <w:spacing w:before="162"/>
        <w:rPr>
          <w:u w:val="thick"/>
        </w:rPr>
      </w:pPr>
      <w:r>
        <w:rPr>
          <w:u w:val="thick"/>
        </w:rPr>
        <w:t>COURSES IN THE FIFTH SEMESTER</w:t>
      </w:r>
    </w:p>
    <w:p w14:paraId="019B0294" w14:textId="77777777" w:rsidR="007152E5" w:rsidRDefault="007152E5" w:rsidP="007152E5">
      <w:pPr>
        <w:pStyle w:val="Heading2"/>
        <w:numPr>
          <w:ilvl w:val="0"/>
          <w:numId w:val="10"/>
        </w:numPr>
        <w:tabs>
          <w:tab w:val="left" w:pos="507"/>
        </w:tabs>
        <w:spacing w:before="63"/>
        <w:ind w:left="506" w:hanging="390"/>
      </w:pPr>
      <w:r>
        <w:t>Elective courses</w:t>
      </w:r>
    </w:p>
    <w:p w14:paraId="32BE8A4F" w14:textId="77777777" w:rsidR="007152E5" w:rsidRDefault="007152E5" w:rsidP="007152E5">
      <w:pPr>
        <w:pStyle w:val="BodyText"/>
        <w:spacing w:before="61"/>
        <w:ind w:left="117" w:firstLine="0"/>
      </w:pPr>
      <w:r>
        <w:t>Choose 1 out of 2 courses below:</w:t>
      </w:r>
    </w:p>
    <w:p w14:paraId="52CCC86C" w14:textId="7EE3DE4E" w:rsidR="007152E5" w:rsidRDefault="007152E5" w:rsidP="007152E5">
      <w:pPr>
        <w:pStyle w:val="BodyText"/>
        <w:numPr>
          <w:ilvl w:val="0"/>
          <w:numId w:val="11"/>
        </w:numPr>
        <w:spacing w:before="61"/>
        <w:rPr>
          <w:b/>
          <w:i/>
        </w:rPr>
      </w:pPr>
      <w:r w:rsidRPr="007152E5">
        <w:rPr>
          <w:b/>
          <w:i/>
        </w:rPr>
        <w:t>DCO301.3</w:t>
      </w:r>
      <w:r w:rsidRPr="00C22DF9">
        <w:rPr>
          <w:b/>
          <w:i/>
        </w:rPr>
        <w:t xml:space="preserve">: </w:t>
      </w:r>
      <w:r w:rsidRPr="007152E5">
        <w:rPr>
          <w:b/>
          <w:i/>
        </w:rPr>
        <w:t>Theory of internal combustion engine</w:t>
      </w:r>
    </w:p>
    <w:p w14:paraId="4A4F3BB1" w14:textId="5847695C" w:rsidR="00C2349E" w:rsidRPr="00C2349E" w:rsidRDefault="00C2349E" w:rsidP="00C2349E">
      <w:pPr>
        <w:pStyle w:val="BodyText"/>
        <w:spacing w:before="59"/>
        <w:ind w:right="118"/>
      </w:pPr>
      <w:r w:rsidRPr="00C2349E">
        <w:t>Equip students with basic knowledge about the processes occurring in the cylinder of an internal combustion engine, the fuel used in an internal combustion engine, and the working principles of the main systems on an internal combustion engine.</w:t>
      </w:r>
    </w:p>
    <w:p w14:paraId="1531C6C5" w14:textId="61048DA4" w:rsidR="007152E5" w:rsidRPr="00524E37" w:rsidRDefault="007152E5" w:rsidP="007152E5">
      <w:pPr>
        <w:pStyle w:val="BodyText"/>
        <w:numPr>
          <w:ilvl w:val="0"/>
          <w:numId w:val="11"/>
        </w:numPr>
        <w:spacing w:before="61"/>
        <w:rPr>
          <w:b/>
          <w:i/>
          <w:highlight w:val="yellow"/>
        </w:rPr>
      </w:pPr>
      <w:r w:rsidRPr="00524E37">
        <w:rPr>
          <w:b/>
          <w:i/>
          <w:highlight w:val="yellow"/>
        </w:rPr>
        <w:t>KTN06.3: Thermodynamics</w:t>
      </w:r>
    </w:p>
    <w:p w14:paraId="3C1786CE" w14:textId="143537B0" w:rsidR="003A78F8" w:rsidRDefault="0014697C" w:rsidP="0014697C">
      <w:pPr>
        <w:pStyle w:val="Heading2"/>
        <w:numPr>
          <w:ilvl w:val="0"/>
          <w:numId w:val="10"/>
        </w:numPr>
        <w:tabs>
          <w:tab w:val="left" w:pos="507"/>
        </w:tabs>
        <w:spacing w:before="59"/>
      </w:pPr>
      <w:r w:rsidRPr="0014697C">
        <w:t>DTU04.2</w:t>
      </w:r>
      <w:r w:rsidR="00164158">
        <w:t xml:space="preserve">. </w:t>
      </w:r>
      <w:r w:rsidR="003A78F8" w:rsidRPr="003A78F8">
        <w:t>Electronic engineering</w:t>
      </w:r>
    </w:p>
    <w:p w14:paraId="470CA8AE" w14:textId="114AC049" w:rsidR="00164158" w:rsidRDefault="00164158" w:rsidP="00164158">
      <w:pPr>
        <w:pStyle w:val="BodyText"/>
        <w:numPr>
          <w:ilvl w:val="1"/>
          <w:numId w:val="10"/>
        </w:numPr>
        <w:spacing w:before="59"/>
        <w:ind w:left="709" w:right="117" w:hanging="310"/>
      </w:pPr>
      <w:r>
        <w:t xml:space="preserve">The course belongs to the basic knowledge block of the </w:t>
      </w:r>
      <w:proofErr w:type="gramStart"/>
      <w:r>
        <w:t>industry</w:t>
      </w:r>
      <w:proofErr w:type="gramEnd"/>
    </w:p>
    <w:p w14:paraId="7D2EAC96" w14:textId="4BB0FB7B" w:rsidR="00164158" w:rsidRDefault="00164158" w:rsidP="009267A7">
      <w:pPr>
        <w:pStyle w:val="BodyText"/>
        <w:numPr>
          <w:ilvl w:val="1"/>
          <w:numId w:val="10"/>
        </w:numPr>
        <w:spacing w:before="59"/>
        <w:ind w:left="142" w:right="117" w:firstLine="257"/>
      </w:pPr>
      <w:r>
        <w:t xml:space="preserve">The course provides basic knowledge about electronic components, BJT bipolar transistor, field effect transistor FET, volt-ampere characteristic of each circuit, polarization method for BJT, FET, amplifier circuits used BJT, FET, amplifier cascade circuits, circuits </w:t>
      </w:r>
      <w:r>
        <w:lastRenderedPageBreak/>
        <w:t>using algorithmic amplification, oscillator circuits. In addition, the course also provides basic knowledge about digital electronic circuits such as representation and minimization of logic functions, analysis and design of some common logic circuits.</w:t>
      </w:r>
    </w:p>
    <w:p w14:paraId="1F33B094" w14:textId="31C42D53" w:rsidR="003A78F8" w:rsidRDefault="0014697C" w:rsidP="0014697C">
      <w:pPr>
        <w:pStyle w:val="Heading2"/>
        <w:numPr>
          <w:ilvl w:val="0"/>
          <w:numId w:val="10"/>
        </w:numPr>
        <w:tabs>
          <w:tab w:val="left" w:pos="507"/>
        </w:tabs>
        <w:spacing w:before="59"/>
      </w:pPr>
      <w:r w:rsidRPr="0014697C">
        <w:t>DCS01.3</w:t>
      </w:r>
      <w:r w:rsidR="003A78F8">
        <w:t>: History of the Communist Party of</w:t>
      </w:r>
      <w:r w:rsidR="003A78F8">
        <w:rPr>
          <w:spacing w:val="-5"/>
        </w:rPr>
        <w:t xml:space="preserve"> </w:t>
      </w:r>
      <w:r w:rsidR="003A78F8">
        <w:t>Vietnam</w:t>
      </w:r>
    </w:p>
    <w:p w14:paraId="1D09D48A" w14:textId="3147898D" w:rsidR="003A78F8" w:rsidRPr="0014697C" w:rsidRDefault="003A78F8" w:rsidP="0014697C">
      <w:pPr>
        <w:pStyle w:val="BodyText"/>
        <w:shd w:val="clear" w:color="auto" w:fill="FFFFFF" w:themeFill="background1"/>
        <w:ind w:right="116"/>
      </w:pPr>
      <w:r w:rsidRPr="0014697C">
        <w:t xml:space="preserve">Contents promulgated in Decision No. 52/2008/QD-BGD&amp;DT, dated September 18, </w:t>
      </w:r>
      <w:proofErr w:type="gramStart"/>
      <w:r w:rsidRPr="0014697C">
        <w:t>2008</w:t>
      </w:r>
      <w:proofErr w:type="gramEnd"/>
      <w:r w:rsidRPr="0014697C">
        <w:t xml:space="preserve"> of the Minister of Education and Training.</w:t>
      </w:r>
    </w:p>
    <w:p w14:paraId="1D2B8382" w14:textId="3FF87593" w:rsidR="003A78F8" w:rsidRPr="0014697C" w:rsidRDefault="0014697C" w:rsidP="0014697C">
      <w:pPr>
        <w:pStyle w:val="BodyText"/>
        <w:shd w:val="clear" w:color="auto" w:fill="FFFFFF" w:themeFill="background1"/>
        <w:ind w:right="116"/>
      </w:pPr>
      <w:r w:rsidRPr="0014697C">
        <w:t xml:space="preserve">The module belongs to the basic knowledge block, providing students with a system </w:t>
      </w:r>
      <w:proofErr w:type="gramStart"/>
      <w:r w:rsidRPr="0014697C">
        <w:t>of  knowledge</w:t>
      </w:r>
      <w:proofErr w:type="gramEnd"/>
      <w:r w:rsidRPr="0014697C">
        <w:t xml:space="preserve"> about the birth and leadership of the Communist Party of Vietnam for the Vietnamese revolution from 1930 to present. Equip students with scientific methods of thinking about history and the ability to apply them to practical work, analyze and </w:t>
      </w:r>
      <w:r w:rsidR="003A78F8" w:rsidRPr="0014697C">
        <w:t>evaluate current socio-political issues.</w:t>
      </w:r>
    </w:p>
    <w:p w14:paraId="2405A0CE" w14:textId="61E179EC" w:rsidR="007152E5" w:rsidRDefault="003A78F8" w:rsidP="0014697C">
      <w:pPr>
        <w:pStyle w:val="BodyText"/>
        <w:shd w:val="clear" w:color="auto" w:fill="FFFFFF" w:themeFill="background1"/>
        <w:ind w:right="116"/>
        <w:rPr>
          <w:shd w:val="clear" w:color="auto" w:fill="F8F9FA"/>
        </w:rPr>
      </w:pPr>
      <w:r w:rsidRPr="0014697C">
        <w:t xml:space="preserve">Students </w:t>
      </w:r>
      <w:proofErr w:type="gramStart"/>
      <w:r w:rsidRPr="0014697C">
        <w:t>have the ability to</w:t>
      </w:r>
      <w:proofErr w:type="gramEnd"/>
      <w:r w:rsidRPr="0014697C">
        <w:t xml:space="preserve"> organize group work and communicate, make good presentations, and apply them to practice</w:t>
      </w:r>
      <w:r w:rsidRPr="0014697C">
        <w:rPr>
          <w:shd w:val="clear" w:color="auto" w:fill="F8F9FA"/>
        </w:rPr>
        <w:t>.</w:t>
      </w:r>
    </w:p>
    <w:p w14:paraId="6E9A9F65" w14:textId="5C5FFA35" w:rsidR="009267A7" w:rsidRDefault="0014697C" w:rsidP="0014697C">
      <w:pPr>
        <w:pStyle w:val="ListParagraph"/>
        <w:numPr>
          <w:ilvl w:val="0"/>
          <w:numId w:val="10"/>
        </w:numPr>
        <w:tabs>
          <w:tab w:val="left" w:pos="507"/>
        </w:tabs>
        <w:spacing w:before="66"/>
        <w:rPr>
          <w:b/>
          <w:sz w:val="26"/>
        </w:rPr>
      </w:pPr>
      <w:r w:rsidRPr="0014697C">
        <w:rPr>
          <w:b/>
          <w:i/>
          <w:sz w:val="26"/>
        </w:rPr>
        <w:t>TKM202.</w:t>
      </w:r>
      <w:r w:rsidRPr="0050327B">
        <w:rPr>
          <w:b/>
          <w:i/>
          <w:sz w:val="26"/>
        </w:rPr>
        <w:t>1</w:t>
      </w:r>
      <w:r w:rsidR="009267A7" w:rsidRPr="0050327B">
        <w:rPr>
          <w:b/>
          <w:i/>
          <w:sz w:val="26"/>
        </w:rPr>
        <w:t xml:space="preserve">: Project of Machine </w:t>
      </w:r>
      <w:proofErr w:type="spellStart"/>
      <w:r w:rsidR="009267A7" w:rsidRPr="0050327B">
        <w:rPr>
          <w:b/>
          <w:i/>
          <w:sz w:val="26"/>
        </w:rPr>
        <w:t>Elenment</w:t>
      </w:r>
      <w:proofErr w:type="spellEnd"/>
    </w:p>
    <w:p w14:paraId="1C43C2F3" w14:textId="662DC09F" w:rsidR="009267A7" w:rsidRDefault="00524E37" w:rsidP="009267A7">
      <w:pPr>
        <w:pStyle w:val="BodyText"/>
        <w:shd w:val="clear" w:color="auto" w:fill="FFFFFF" w:themeFill="background1"/>
        <w:ind w:right="116"/>
      </w:pPr>
      <w:r w:rsidRPr="00524E37">
        <w:t xml:space="preserve">The course equips students with skills to calculate and design mechanical transmission systems, mechanical transmissions, bearings, and keys. Learners </w:t>
      </w:r>
      <w:proofErr w:type="gramStart"/>
      <w:r w:rsidRPr="00524E37">
        <w:t>are able to</w:t>
      </w:r>
      <w:proofErr w:type="gramEnd"/>
      <w:r w:rsidRPr="00524E37">
        <w:t xml:space="preserve"> calculate and select standard parts as well as tolerance. The course allows students to apply the theory of calculating machine details and assembly tolerances to solve practical problems by calculating and designing a specific gear </w:t>
      </w:r>
      <w:proofErr w:type="gramStart"/>
      <w:r w:rsidRPr="00524E37">
        <w:t>reducer.</w:t>
      </w:r>
      <w:r w:rsidR="009267A7">
        <w:t>.</w:t>
      </w:r>
      <w:proofErr w:type="gramEnd"/>
    </w:p>
    <w:p w14:paraId="3613EB9C" w14:textId="77777777" w:rsidR="009267A7" w:rsidRDefault="009267A7" w:rsidP="009267A7">
      <w:pPr>
        <w:pStyle w:val="Heading2"/>
        <w:numPr>
          <w:ilvl w:val="0"/>
          <w:numId w:val="10"/>
        </w:numPr>
        <w:tabs>
          <w:tab w:val="left" w:pos="507"/>
        </w:tabs>
        <w:spacing w:before="63"/>
        <w:ind w:left="506" w:hanging="390"/>
      </w:pPr>
      <w:r>
        <w:t>Elective courses</w:t>
      </w:r>
    </w:p>
    <w:p w14:paraId="35427E17" w14:textId="17097D00" w:rsidR="009267A7" w:rsidRDefault="009267A7" w:rsidP="009267A7">
      <w:pPr>
        <w:pStyle w:val="BodyText"/>
        <w:spacing w:before="61"/>
        <w:ind w:left="117" w:firstLine="0"/>
      </w:pPr>
      <w:r>
        <w:t xml:space="preserve">Choose 1 out of </w:t>
      </w:r>
      <w:r w:rsidR="007E116A">
        <w:t>4</w:t>
      </w:r>
      <w:r>
        <w:t xml:space="preserve"> courses below:</w:t>
      </w:r>
    </w:p>
    <w:p w14:paraId="52EBF798" w14:textId="4F5CC6AF" w:rsidR="009267A7" w:rsidRDefault="009267A7" w:rsidP="009267A7">
      <w:pPr>
        <w:pStyle w:val="BodyText"/>
        <w:numPr>
          <w:ilvl w:val="0"/>
          <w:numId w:val="19"/>
        </w:numPr>
        <w:spacing w:before="61"/>
        <w:rPr>
          <w:b/>
          <w:i/>
        </w:rPr>
      </w:pPr>
      <w:r w:rsidRPr="009267A7">
        <w:rPr>
          <w:b/>
          <w:i/>
        </w:rPr>
        <w:t>DKH06.2</w:t>
      </w:r>
      <w:r w:rsidRPr="00C22DF9">
        <w:rPr>
          <w:b/>
          <w:i/>
        </w:rPr>
        <w:t xml:space="preserve">: </w:t>
      </w:r>
      <w:r w:rsidRPr="009267A7">
        <w:rPr>
          <w:b/>
          <w:i/>
        </w:rPr>
        <w:t>Automatic control</w:t>
      </w:r>
    </w:p>
    <w:p w14:paraId="6B5EFC35" w14:textId="7D007BC4" w:rsidR="005001C9" w:rsidRPr="005001C9" w:rsidRDefault="005001C9" w:rsidP="005001C9">
      <w:pPr>
        <w:pStyle w:val="BodyText"/>
        <w:shd w:val="clear" w:color="auto" w:fill="FFFFFF" w:themeFill="background1"/>
        <w:ind w:right="116"/>
      </w:pPr>
      <w:r w:rsidRPr="005001C9">
        <w:t>The course provides general knowledge about automatic control, electromechanical conversion processes and mechanical control as required.</w:t>
      </w:r>
    </w:p>
    <w:p w14:paraId="418667BF" w14:textId="63DF5029" w:rsidR="009267A7" w:rsidRDefault="009267A7" w:rsidP="002F23D8">
      <w:pPr>
        <w:pStyle w:val="BodyText"/>
        <w:numPr>
          <w:ilvl w:val="0"/>
          <w:numId w:val="19"/>
        </w:numPr>
        <w:spacing w:before="61"/>
        <w:rPr>
          <w:b/>
          <w:i/>
        </w:rPr>
      </w:pPr>
      <w:r w:rsidRPr="002F23D8">
        <w:rPr>
          <w:b/>
          <w:i/>
        </w:rPr>
        <w:t xml:space="preserve">KTM03.2: </w:t>
      </w:r>
      <w:r w:rsidR="002F23D8" w:rsidRPr="002F23D8">
        <w:rPr>
          <w:b/>
          <w:i/>
        </w:rPr>
        <w:t>Engineering Vibration</w:t>
      </w:r>
    </w:p>
    <w:p w14:paraId="09131AE0" w14:textId="162912DA" w:rsidR="002F23D8" w:rsidRPr="002F23D8" w:rsidRDefault="002F23D8" w:rsidP="002F23D8">
      <w:pPr>
        <w:pStyle w:val="BodyText"/>
        <w:shd w:val="clear" w:color="auto" w:fill="FFFFFF" w:themeFill="background1"/>
        <w:ind w:right="116"/>
        <w:rPr>
          <w:b/>
          <w:i/>
        </w:rPr>
      </w:pPr>
      <w:r w:rsidRPr="002F23D8">
        <w:t>Providing</w:t>
      </w:r>
      <w:r>
        <w:rPr>
          <w:rStyle w:val="fontstyle01"/>
        </w:rPr>
        <w:t xml:space="preserve"> students with fundamentals on mechanical vibration (free vibration, forced vibration of SDOF and MDOF, methods for depressing </w:t>
      </w:r>
      <w:proofErr w:type="gramStart"/>
      <w:r>
        <w:rPr>
          <w:rStyle w:val="fontstyle01"/>
        </w:rPr>
        <w:t>vibration,…</w:t>
      </w:r>
      <w:proofErr w:type="gramEnd"/>
      <w:r>
        <w:rPr>
          <w:rStyle w:val="fontstyle01"/>
        </w:rPr>
        <w:t xml:space="preserve">). Upon </w:t>
      </w:r>
      <w:proofErr w:type="gramStart"/>
      <w:r>
        <w:rPr>
          <w:rStyle w:val="fontstyle01"/>
        </w:rPr>
        <w:t>this students</w:t>
      </w:r>
      <w:proofErr w:type="gramEnd"/>
      <w:r>
        <w:rPr>
          <w:rStyle w:val="fontstyle01"/>
        </w:rPr>
        <w:t xml:space="preserve"> are able to calculate the vibration of machines and vehicles, for example cars, trucks, wagons. All calculations are completed by programming on </w:t>
      </w:r>
      <w:proofErr w:type="spellStart"/>
      <w:r>
        <w:rPr>
          <w:rStyle w:val="fontstyle01"/>
        </w:rPr>
        <w:t>micro computers</w:t>
      </w:r>
      <w:proofErr w:type="spellEnd"/>
      <w:r>
        <w:rPr>
          <w:rStyle w:val="fontstyle01"/>
        </w:rPr>
        <w:t>.</w:t>
      </w:r>
    </w:p>
    <w:p w14:paraId="5587078D" w14:textId="307FA635" w:rsidR="009267A7" w:rsidRDefault="007B434C" w:rsidP="007B434C">
      <w:pPr>
        <w:pStyle w:val="BodyText"/>
        <w:numPr>
          <w:ilvl w:val="0"/>
          <w:numId w:val="19"/>
        </w:numPr>
        <w:spacing w:before="61"/>
        <w:rPr>
          <w:b/>
          <w:i/>
        </w:rPr>
      </w:pPr>
      <w:r w:rsidRPr="007B434C">
        <w:rPr>
          <w:b/>
          <w:i/>
        </w:rPr>
        <w:t>TKM201.2</w:t>
      </w:r>
      <w:r>
        <w:rPr>
          <w:b/>
          <w:i/>
        </w:rPr>
        <w:t xml:space="preserve">: </w:t>
      </w:r>
      <w:r w:rsidR="009267A7" w:rsidRPr="009267A7">
        <w:rPr>
          <w:b/>
          <w:i/>
        </w:rPr>
        <w:t xml:space="preserve">Strategy for developing </w:t>
      </w:r>
      <w:proofErr w:type="gramStart"/>
      <w:r w:rsidR="009267A7" w:rsidRPr="009267A7">
        <w:rPr>
          <w:b/>
          <w:i/>
        </w:rPr>
        <w:t>products</w:t>
      </w:r>
      <w:proofErr w:type="gramEnd"/>
    </w:p>
    <w:p w14:paraId="270AA081" w14:textId="77777777" w:rsidR="00912EEC" w:rsidRDefault="00912EEC" w:rsidP="00912EEC">
      <w:pPr>
        <w:pStyle w:val="BodyText"/>
        <w:spacing w:before="61"/>
        <w:ind w:left="477"/>
      </w:pPr>
      <w:r>
        <w:t>+ Understand product development strategies and product life cycles.</w:t>
      </w:r>
    </w:p>
    <w:p w14:paraId="342CD08B" w14:textId="18E84650" w:rsidR="00912EEC" w:rsidRPr="00912EEC" w:rsidRDefault="00912EEC" w:rsidP="00912EEC">
      <w:pPr>
        <w:pStyle w:val="BodyText"/>
        <w:spacing w:before="61"/>
        <w:ind w:left="477" w:firstLine="0"/>
      </w:pPr>
      <w:r>
        <w:t>+ Industrial design for products. Design, manufacture, and test sample products.</w:t>
      </w:r>
    </w:p>
    <w:p w14:paraId="2C180371" w14:textId="20DFDD5B" w:rsidR="007B434C" w:rsidRPr="00C22DF9" w:rsidRDefault="007B434C" w:rsidP="007B434C">
      <w:pPr>
        <w:pStyle w:val="BodyText"/>
        <w:numPr>
          <w:ilvl w:val="0"/>
          <w:numId w:val="19"/>
        </w:numPr>
        <w:spacing w:before="61"/>
        <w:rPr>
          <w:b/>
          <w:i/>
        </w:rPr>
      </w:pPr>
      <w:r w:rsidRPr="00912EEC">
        <w:rPr>
          <w:b/>
          <w:i/>
          <w:highlight w:val="yellow"/>
        </w:rPr>
        <w:t>KTN217.2: Theory of automatic regulation of thermal processes</w:t>
      </w:r>
    </w:p>
    <w:p w14:paraId="175D500F" w14:textId="77777777" w:rsidR="007E116A" w:rsidRDefault="007E116A" w:rsidP="007E116A">
      <w:pPr>
        <w:pStyle w:val="Heading2"/>
        <w:numPr>
          <w:ilvl w:val="0"/>
          <w:numId w:val="10"/>
        </w:numPr>
        <w:tabs>
          <w:tab w:val="left" w:pos="507"/>
        </w:tabs>
        <w:spacing w:before="63"/>
        <w:ind w:left="506" w:hanging="390"/>
      </w:pPr>
      <w:r>
        <w:t>Elective courses</w:t>
      </w:r>
    </w:p>
    <w:p w14:paraId="71D51368" w14:textId="77777777" w:rsidR="007E116A" w:rsidRDefault="007E116A" w:rsidP="007E116A">
      <w:pPr>
        <w:pStyle w:val="BodyText"/>
        <w:spacing w:before="61"/>
        <w:ind w:left="117" w:firstLine="0"/>
      </w:pPr>
      <w:r>
        <w:t>Choose 1 out of 4 courses below:</w:t>
      </w:r>
    </w:p>
    <w:p w14:paraId="16567352" w14:textId="4C160AA0" w:rsidR="007E116A" w:rsidRDefault="007E116A" w:rsidP="00482DC9">
      <w:pPr>
        <w:pStyle w:val="BodyText"/>
        <w:numPr>
          <w:ilvl w:val="0"/>
          <w:numId w:val="20"/>
        </w:numPr>
        <w:spacing w:before="61"/>
        <w:rPr>
          <w:b/>
          <w:i/>
        </w:rPr>
      </w:pPr>
      <w:r w:rsidRPr="007E116A">
        <w:rPr>
          <w:b/>
          <w:i/>
        </w:rPr>
        <w:t>DSO06.2</w:t>
      </w:r>
      <w:r w:rsidRPr="00C22DF9">
        <w:rPr>
          <w:b/>
          <w:i/>
        </w:rPr>
        <w:t xml:space="preserve">: </w:t>
      </w:r>
      <w:r w:rsidRPr="007E116A">
        <w:rPr>
          <w:b/>
          <w:i/>
        </w:rPr>
        <w:t xml:space="preserve">Statistics and data </w:t>
      </w:r>
      <w:r w:rsidR="00482DC9" w:rsidRPr="00482DC9">
        <w:rPr>
          <w:b/>
          <w:i/>
        </w:rPr>
        <w:t>analysis</w:t>
      </w:r>
    </w:p>
    <w:p w14:paraId="04A27F7C" w14:textId="6A8A562C" w:rsidR="00482DC9" w:rsidRPr="00482DC9" w:rsidRDefault="00482DC9" w:rsidP="00482DC9">
      <w:pPr>
        <w:pStyle w:val="BodyText"/>
        <w:shd w:val="clear" w:color="auto" w:fill="FFFFFF" w:themeFill="background1"/>
        <w:ind w:right="116"/>
      </w:pPr>
      <w:r w:rsidRPr="00482DC9">
        <w:t xml:space="preserve">This course </w:t>
      </w:r>
      <w:proofErr w:type="gramStart"/>
      <w:r w:rsidRPr="00482DC9">
        <w:t>provides an introduction to</w:t>
      </w:r>
      <w:proofErr w:type="gramEnd"/>
      <w:r w:rsidRPr="00482DC9">
        <w:t xml:space="preserve"> probability theory and statistics. Topics covered </w:t>
      </w:r>
      <w:proofErr w:type="gramStart"/>
      <w:r w:rsidRPr="00482DC9">
        <w:t>are:</w:t>
      </w:r>
      <w:proofErr w:type="gramEnd"/>
      <w:r w:rsidRPr="00482DC9">
        <w:t xml:space="preserve"> descriptive statistics, basic probability, confidence intervals for parameter estimates, significance tests, z-test, t-test (one and two sample), chi-squared test, simple linear regression between two variables, least squares fit of data to a model</w:t>
      </w:r>
      <w:r>
        <w:t>.</w:t>
      </w:r>
    </w:p>
    <w:p w14:paraId="0D92D20E" w14:textId="37A23083" w:rsidR="007E116A" w:rsidRDefault="007E116A" w:rsidP="000930F4">
      <w:pPr>
        <w:pStyle w:val="BodyText"/>
        <w:numPr>
          <w:ilvl w:val="0"/>
          <w:numId w:val="20"/>
        </w:numPr>
        <w:spacing w:before="61"/>
        <w:rPr>
          <w:b/>
          <w:i/>
        </w:rPr>
      </w:pPr>
      <w:r w:rsidRPr="007E116A">
        <w:rPr>
          <w:b/>
          <w:i/>
        </w:rPr>
        <w:t>KTM02.2</w:t>
      </w:r>
      <w:r>
        <w:rPr>
          <w:b/>
          <w:i/>
        </w:rPr>
        <w:t xml:space="preserve">: </w:t>
      </w:r>
      <w:r w:rsidRPr="007E116A">
        <w:rPr>
          <w:b/>
          <w:i/>
        </w:rPr>
        <w:t>CAE/FEM technology</w:t>
      </w:r>
    </w:p>
    <w:p w14:paraId="24D0F2FF" w14:textId="77777777" w:rsidR="00482DC9" w:rsidRDefault="00482DC9" w:rsidP="00482DC9">
      <w:pPr>
        <w:pStyle w:val="BodyText"/>
        <w:shd w:val="clear" w:color="auto" w:fill="FFFFFF" w:themeFill="background1"/>
        <w:ind w:right="116"/>
      </w:pPr>
      <w:r>
        <w:t xml:space="preserve">Equip with knowledge about the finite element method (FEM), distinguish and use some </w:t>
      </w:r>
      <w:r>
        <w:lastRenderedPageBreak/>
        <w:t>basic finite elements, and build FE models of simple structures.</w:t>
      </w:r>
    </w:p>
    <w:p w14:paraId="5818D07E" w14:textId="42CCB5A0" w:rsidR="00482DC9" w:rsidRPr="00482DC9" w:rsidRDefault="00482DC9" w:rsidP="00482DC9">
      <w:pPr>
        <w:pStyle w:val="BodyText"/>
        <w:shd w:val="clear" w:color="auto" w:fill="FFFFFF" w:themeFill="background1"/>
        <w:ind w:right="116"/>
      </w:pPr>
      <w:r>
        <w:t>Understand and evaluate simulation results as well as be aware of the benefits and limitations of FEM.</w:t>
      </w:r>
    </w:p>
    <w:p w14:paraId="54911E94" w14:textId="692E7F09" w:rsidR="007E116A" w:rsidRPr="008A458F" w:rsidRDefault="007E116A" w:rsidP="000930F4">
      <w:pPr>
        <w:pStyle w:val="BodyText"/>
        <w:numPr>
          <w:ilvl w:val="0"/>
          <w:numId w:val="20"/>
        </w:numPr>
        <w:spacing w:before="61"/>
        <w:rPr>
          <w:b/>
          <w:i/>
          <w:highlight w:val="yellow"/>
        </w:rPr>
      </w:pPr>
      <w:r w:rsidRPr="008A458F">
        <w:rPr>
          <w:b/>
          <w:i/>
          <w:highlight w:val="yellow"/>
        </w:rPr>
        <w:t>KTN302.2: Theory of fire</w:t>
      </w:r>
    </w:p>
    <w:p w14:paraId="5E4EF625" w14:textId="5F51F9FB" w:rsidR="007E116A" w:rsidRPr="00C22DF9" w:rsidRDefault="007E116A" w:rsidP="000930F4">
      <w:pPr>
        <w:pStyle w:val="BodyText"/>
        <w:numPr>
          <w:ilvl w:val="0"/>
          <w:numId w:val="20"/>
        </w:numPr>
        <w:spacing w:before="61"/>
        <w:rPr>
          <w:b/>
          <w:i/>
        </w:rPr>
      </w:pPr>
      <w:r w:rsidRPr="007E116A">
        <w:rPr>
          <w:b/>
          <w:i/>
        </w:rPr>
        <w:t>MHT26.2</w:t>
      </w:r>
      <w:r>
        <w:rPr>
          <w:b/>
          <w:i/>
        </w:rPr>
        <w:t xml:space="preserve">: </w:t>
      </w:r>
      <w:r w:rsidRPr="007E116A">
        <w:rPr>
          <w:b/>
          <w:i/>
        </w:rPr>
        <w:t>Computer operating system</w:t>
      </w:r>
    </w:p>
    <w:p w14:paraId="122F3ED6" w14:textId="34307AA1" w:rsidR="007E116A" w:rsidRDefault="0014697C" w:rsidP="0014697C">
      <w:pPr>
        <w:pStyle w:val="Heading2"/>
        <w:numPr>
          <w:ilvl w:val="0"/>
          <w:numId w:val="10"/>
        </w:numPr>
        <w:tabs>
          <w:tab w:val="left" w:pos="507"/>
        </w:tabs>
        <w:spacing w:before="62"/>
      </w:pPr>
      <w:r w:rsidRPr="0014697C">
        <w:t>TKM03.2</w:t>
      </w:r>
      <w:r w:rsidR="007E116A">
        <w:t>: Mechanical Tolerances and</w:t>
      </w:r>
      <w:r w:rsidR="007E116A">
        <w:rPr>
          <w:spacing w:val="3"/>
        </w:rPr>
        <w:t xml:space="preserve"> </w:t>
      </w:r>
      <w:r w:rsidR="007E116A">
        <w:t>Measurements</w:t>
      </w:r>
    </w:p>
    <w:p w14:paraId="398A51AA" w14:textId="77777777" w:rsidR="007E116A" w:rsidRDefault="007E116A" w:rsidP="007E116A">
      <w:pPr>
        <w:pStyle w:val="BodyText"/>
        <w:spacing w:before="59"/>
        <w:ind w:right="116"/>
      </w:pPr>
      <w:r>
        <w:t>Accommodating students in Mechanical Engineering with knowledge of tolerances in the</w:t>
      </w:r>
      <w:r>
        <w:rPr>
          <w:spacing w:val="-7"/>
        </w:rPr>
        <w:t xml:space="preserve"> </w:t>
      </w:r>
      <w:r>
        <w:t>design</w:t>
      </w:r>
      <w:r>
        <w:rPr>
          <w:spacing w:val="-6"/>
        </w:rPr>
        <w:t xml:space="preserve"> </w:t>
      </w:r>
      <w:r>
        <w:t>and</w:t>
      </w:r>
      <w:r>
        <w:rPr>
          <w:spacing w:val="-4"/>
        </w:rPr>
        <w:t xml:space="preserve"> </w:t>
      </w:r>
      <w:r>
        <w:t>fabrication</w:t>
      </w:r>
      <w:r>
        <w:rPr>
          <w:spacing w:val="-6"/>
        </w:rPr>
        <w:t xml:space="preserve"> </w:t>
      </w:r>
      <w:r>
        <w:t>of</w:t>
      </w:r>
      <w:r>
        <w:rPr>
          <w:spacing w:val="-5"/>
        </w:rPr>
        <w:t xml:space="preserve"> </w:t>
      </w:r>
      <w:r>
        <w:t>machine</w:t>
      </w:r>
      <w:r>
        <w:rPr>
          <w:spacing w:val="-4"/>
        </w:rPr>
        <w:t xml:space="preserve"> </w:t>
      </w:r>
      <w:r>
        <w:t>and</w:t>
      </w:r>
      <w:r>
        <w:rPr>
          <w:spacing w:val="-4"/>
        </w:rPr>
        <w:t xml:space="preserve"> </w:t>
      </w:r>
      <w:r>
        <w:t>machine</w:t>
      </w:r>
      <w:r>
        <w:rPr>
          <w:spacing w:val="-7"/>
        </w:rPr>
        <w:t xml:space="preserve"> </w:t>
      </w:r>
      <w:r>
        <w:t>elements.</w:t>
      </w:r>
      <w:r>
        <w:rPr>
          <w:spacing w:val="-4"/>
        </w:rPr>
        <w:t xml:space="preserve"> </w:t>
      </w:r>
      <w:r>
        <w:t>Ability</w:t>
      </w:r>
      <w:r>
        <w:rPr>
          <w:spacing w:val="-4"/>
        </w:rPr>
        <w:t xml:space="preserve"> </w:t>
      </w:r>
      <w:r>
        <w:t>to</w:t>
      </w:r>
      <w:r>
        <w:rPr>
          <w:spacing w:val="-6"/>
        </w:rPr>
        <w:t xml:space="preserve"> </w:t>
      </w:r>
      <w:r>
        <w:t>understand</w:t>
      </w:r>
      <w:r>
        <w:rPr>
          <w:spacing w:val="-7"/>
        </w:rPr>
        <w:t xml:space="preserve"> </w:t>
      </w:r>
      <w:r>
        <w:t>and apply</w:t>
      </w:r>
      <w:r>
        <w:rPr>
          <w:spacing w:val="-12"/>
        </w:rPr>
        <w:t xml:space="preserve"> </w:t>
      </w:r>
      <w:r>
        <w:t>the</w:t>
      </w:r>
      <w:r>
        <w:rPr>
          <w:spacing w:val="-12"/>
        </w:rPr>
        <w:t xml:space="preserve"> </w:t>
      </w:r>
      <w:r>
        <w:t>provided</w:t>
      </w:r>
      <w:r>
        <w:rPr>
          <w:spacing w:val="-9"/>
        </w:rPr>
        <w:t xml:space="preserve"> </w:t>
      </w:r>
      <w:r>
        <w:t>knowledge</w:t>
      </w:r>
      <w:r>
        <w:rPr>
          <w:spacing w:val="-12"/>
        </w:rPr>
        <w:t xml:space="preserve"> </w:t>
      </w:r>
      <w:proofErr w:type="gramStart"/>
      <w:r>
        <w:t>in</w:t>
      </w:r>
      <w:r>
        <w:rPr>
          <w:spacing w:val="-11"/>
        </w:rPr>
        <w:t xml:space="preserve"> </w:t>
      </w:r>
      <w:r>
        <w:t>order</w:t>
      </w:r>
      <w:r>
        <w:rPr>
          <w:spacing w:val="-12"/>
        </w:rPr>
        <w:t xml:space="preserve"> </w:t>
      </w:r>
      <w:r>
        <w:t>to</w:t>
      </w:r>
      <w:proofErr w:type="gramEnd"/>
      <w:r>
        <w:rPr>
          <w:spacing w:val="-11"/>
        </w:rPr>
        <w:t xml:space="preserve"> </w:t>
      </w:r>
      <w:r>
        <w:t>calculate</w:t>
      </w:r>
      <w:r>
        <w:rPr>
          <w:spacing w:val="-12"/>
        </w:rPr>
        <w:t xml:space="preserve"> </w:t>
      </w:r>
      <w:r>
        <w:t>suitable</w:t>
      </w:r>
      <w:r>
        <w:rPr>
          <w:spacing w:val="-12"/>
        </w:rPr>
        <w:t xml:space="preserve"> </w:t>
      </w:r>
      <w:r>
        <w:t>tolerances</w:t>
      </w:r>
      <w:r>
        <w:rPr>
          <w:spacing w:val="-11"/>
        </w:rPr>
        <w:t xml:space="preserve"> </w:t>
      </w:r>
      <w:r>
        <w:t>in</w:t>
      </w:r>
      <w:r>
        <w:rPr>
          <w:spacing w:val="-12"/>
        </w:rPr>
        <w:t xml:space="preserve"> </w:t>
      </w:r>
      <w:r>
        <w:t>manufacturing and assembly. Determining the tolerances in ordinary joints. Understand the measurement methods of dimensional tolerance, tolerances of surface forms and positions, surface roughness.</w:t>
      </w:r>
    </w:p>
    <w:p w14:paraId="3B6F6522" w14:textId="44264E70" w:rsidR="007E116A" w:rsidRDefault="00505395" w:rsidP="007E116A">
      <w:pPr>
        <w:pStyle w:val="Heading2"/>
        <w:numPr>
          <w:ilvl w:val="0"/>
          <w:numId w:val="10"/>
        </w:numPr>
        <w:tabs>
          <w:tab w:val="left" w:pos="507"/>
        </w:tabs>
        <w:spacing w:before="60"/>
        <w:ind w:left="506" w:hanging="390"/>
      </w:pPr>
      <w:r>
        <w:t>Elective course</w:t>
      </w:r>
      <w:r w:rsidR="007E116A">
        <w:t>: Foreign Language</w:t>
      </w:r>
      <w:r w:rsidR="007E116A">
        <w:rPr>
          <w:spacing w:val="-4"/>
        </w:rPr>
        <w:t xml:space="preserve"> </w:t>
      </w:r>
      <w:r w:rsidR="007E116A">
        <w:t>B1</w:t>
      </w:r>
    </w:p>
    <w:p w14:paraId="3B879927" w14:textId="77777777" w:rsidR="007E116A" w:rsidRDefault="007E116A" w:rsidP="007E116A">
      <w:pPr>
        <w:pStyle w:val="BodyText"/>
        <w:spacing w:before="61"/>
        <w:ind w:left="117" w:firstLine="0"/>
      </w:pPr>
      <w:r>
        <w:t xml:space="preserve">Attain foreign language proficiency according to B1 level in 6 European </w:t>
      </w:r>
      <w:proofErr w:type="gramStart"/>
      <w:r>
        <w:t>levels</w:t>
      </w:r>
      <w:proofErr w:type="gramEnd"/>
    </w:p>
    <w:p w14:paraId="344EA9E7" w14:textId="77777777" w:rsidR="009267A7" w:rsidRDefault="009267A7" w:rsidP="009267A7">
      <w:pPr>
        <w:pStyle w:val="BodyText"/>
        <w:shd w:val="clear" w:color="auto" w:fill="FFFFFF" w:themeFill="background1"/>
        <w:ind w:right="116"/>
      </w:pPr>
    </w:p>
    <w:p w14:paraId="5FAC81DC" w14:textId="77777777" w:rsidR="009267A7" w:rsidRDefault="009267A7">
      <w:pPr>
        <w:pStyle w:val="BodyText"/>
        <w:spacing w:before="8"/>
        <w:ind w:left="0" w:firstLine="0"/>
        <w:jc w:val="left"/>
        <w:rPr>
          <w:sz w:val="36"/>
        </w:rPr>
      </w:pPr>
    </w:p>
    <w:p w14:paraId="571939FB" w14:textId="77777777" w:rsidR="00F86AB2" w:rsidRDefault="00380C28">
      <w:pPr>
        <w:pStyle w:val="Heading1"/>
        <w:rPr>
          <w:u w:val="none"/>
        </w:rPr>
      </w:pPr>
      <w:r>
        <w:rPr>
          <w:u w:val="thick"/>
        </w:rPr>
        <w:t>COURSES IN THE SIXTH SEMESTER</w:t>
      </w:r>
    </w:p>
    <w:p w14:paraId="39F93E9E" w14:textId="610C2C51" w:rsidR="007E116A" w:rsidRDefault="000930F4" w:rsidP="000930F4">
      <w:pPr>
        <w:pStyle w:val="Heading2"/>
        <w:numPr>
          <w:ilvl w:val="0"/>
          <w:numId w:val="10"/>
        </w:numPr>
        <w:tabs>
          <w:tab w:val="left" w:pos="507"/>
        </w:tabs>
        <w:spacing w:before="60"/>
      </w:pPr>
      <w:r w:rsidRPr="000930F4">
        <w:t>KMT32.2</w:t>
      </w:r>
      <w:r w:rsidR="007E116A">
        <w:t xml:space="preserve">: </w:t>
      </w:r>
      <w:proofErr w:type="spellStart"/>
      <w:r w:rsidRPr="000930F4">
        <w:t>Enviromental</w:t>
      </w:r>
      <w:proofErr w:type="spellEnd"/>
      <w:r w:rsidRPr="000930F4">
        <w:t xml:space="preserve"> engineer</w:t>
      </w:r>
      <w:r w:rsidR="003E6DFA">
        <w:t>ing</w:t>
      </w:r>
    </w:p>
    <w:p w14:paraId="1CE4C80C" w14:textId="365A976F" w:rsidR="00BF4A96" w:rsidRPr="003508B0" w:rsidRDefault="002F23D8" w:rsidP="003508B0">
      <w:pPr>
        <w:pStyle w:val="BodyText"/>
        <w:spacing w:before="59"/>
        <w:ind w:right="116"/>
        <w:rPr>
          <w:b/>
          <w:i/>
        </w:rPr>
      </w:pPr>
      <w:r>
        <w:rPr>
          <w:rStyle w:val="fontstyle01"/>
        </w:rPr>
        <w:t xml:space="preserve">The subject equips students with basic knowledge about the environment, the relationship between the environment and development; Environmental pollution; current global environmental problems. In addition, the course also equips students with </w:t>
      </w:r>
      <w:proofErr w:type="gramStart"/>
      <w:r>
        <w:rPr>
          <w:rStyle w:val="fontstyle01"/>
        </w:rPr>
        <w:t>a number of</w:t>
      </w:r>
      <w:proofErr w:type="gramEnd"/>
      <w:r>
        <w:rPr>
          <w:rStyle w:val="fontstyle01"/>
        </w:rPr>
        <w:t xml:space="preserve"> techniques to control environmental pollution in the field of traffic mechanics</w:t>
      </w:r>
      <w:r>
        <w:t>.</w:t>
      </w:r>
    </w:p>
    <w:p w14:paraId="4EFC4AAA" w14:textId="0988A932" w:rsidR="000930F4" w:rsidRDefault="000930F4" w:rsidP="000930F4">
      <w:pPr>
        <w:pStyle w:val="Heading2"/>
        <w:numPr>
          <w:ilvl w:val="0"/>
          <w:numId w:val="10"/>
        </w:numPr>
        <w:tabs>
          <w:tab w:val="left" w:pos="507"/>
        </w:tabs>
        <w:spacing w:before="60"/>
      </w:pPr>
      <w:r w:rsidRPr="000930F4">
        <w:t>TTK02.2</w:t>
      </w:r>
      <w:r>
        <w:t xml:space="preserve">: </w:t>
      </w:r>
      <w:r w:rsidRPr="000930F4">
        <w:t>Mechanical engineering experiment (*)</w:t>
      </w:r>
    </w:p>
    <w:p w14:paraId="56DF8E03" w14:textId="4329F550" w:rsidR="003508B0" w:rsidRDefault="003508B0" w:rsidP="003508B0">
      <w:pPr>
        <w:pStyle w:val="BodyText"/>
        <w:spacing w:before="59"/>
        <w:ind w:right="116"/>
      </w:pPr>
      <w:r w:rsidRPr="003508B0">
        <w:t>The module "Mechanical Engineering Experiment" aims to equip students with basic knowledge of the structure, operating principles and operating skills of using machinery and equipment for the Mechanic industry: Applications mechanical measuring instruments, non-destructive quality control equipment and CNC machining machines</w:t>
      </w:r>
      <w:r>
        <w:t>.</w:t>
      </w:r>
    </w:p>
    <w:p w14:paraId="372002C8" w14:textId="77777777" w:rsidR="000930F4" w:rsidRDefault="000930F4" w:rsidP="000930F4">
      <w:pPr>
        <w:pStyle w:val="Heading2"/>
        <w:numPr>
          <w:ilvl w:val="0"/>
          <w:numId w:val="10"/>
        </w:numPr>
        <w:tabs>
          <w:tab w:val="left" w:pos="507"/>
        </w:tabs>
        <w:spacing w:before="63"/>
        <w:ind w:left="506" w:hanging="390"/>
      </w:pPr>
      <w:r>
        <w:t>Elective courses</w:t>
      </w:r>
    </w:p>
    <w:p w14:paraId="62178659" w14:textId="13B502C8" w:rsidR="000930F4" w:rsidRDefault="000930F4" w:rsidP="000930F4">
      <w:pPr>
        <w:pStyle w:val="BodyText"/>
        <w:spacing w:before="61"/>
        <w:ind w:left="117" w:firstLine="0"/>
      </w:pPr>
      <w:r>
        <w:t xml:space="preserve">Choose 1 out of </w:t>
      </w:r>
      <w:r w:rsidR="00682648">
        <w:t>5</w:t>
      </w:r>
      <w:r>
        <w:t xml:space="preserve"> courses below:</w:t>
      </w:r>
    </w:p>
    <w:p w14:paraId="3B8A006A" w14:textId="1E3E6D8A" w:rsidR="000930F4" w:rsidRDefault="000930F4" w:rsidP="000930F4">
      <w:pPr>
        <w:pStyle w:val="BodyText"/>
        <w:numPr>
          <w:ilvl w:val="0"/>
          <w:numId w:val="21"/>
        </w:numPr>
        <w:spacing w:before="61"/>
        <w:rPr>
          <w:b/>
          <w:i/>
        </w:rPr>
      </w:pPr>
      <w:r w:rsidRPr="000930F4">
        <w:rPr>
          <w:b/>
          <w:i/>
        </w:rPr>
        <w:t>KTM204.2</w:t>
      </w:r>
      <w:r w:rsidRPr="00C22DF9">
        <w:rPr>
          <w:b/>
          <w:i/>
        </w:rPr>
        <w:t xml:space="preserve">: </w:t>
      </w:r>
      <w:r w:rsidRPr="000930F4">
        <w:rPr>
          <w:b/>
          <w:i/>
        </w:rPr>
        <w:t>Robot and robot arm in manufacturing</w:t>
      </w:r>
    </w:p>
    <w:p w14:paraId="7061FD61" w14:textId="37E66542" w:rsidR="00FE04CE" w:rsidRDefault="00FE04CE" w:rsidP="00FE04CE">
      <w:pPr>
        <w:pStyle w:val="BodyText"/>
        <w:spacing w:before="59"/>
        <w:ind w:right="116"/>
        <w:rPr>
          <w:b/>
          <w:i/>
        </w:rPr>
      </w:pPr>
      <w:r>
        <w:rPr>
          <w:rStyle w:val="fontstyle01"/>
        </w:rPr>
        <w:t xml:space="preserve">This course </w:t>
      </w:r>
      <w:r w:rsidRPr="00FE04CE">
        <w:rPr>
          <w:rStyle w:val="fontstyle01"/>
        </w:rPr>
        <w:t>provides</w:t>
      </w:r>
      <w:r w:rsidRPr="00FE04CE">
        <w:t xml:space="preserve"> students with basic knowledge about robots and manipulators in production. This knowledge is the foundation for the application of robots and manipulators in modern production, thereby helping students better understand the application of CAD/CAM technology in the production process</w:t>
      </w:r>
      <w:r w:rsidRPr="00FE04CE">
        <w:rPr>
          <w:b/>
          <w:i/>
        </w:rPr>
        <w:t>.</w:t>
      </w:r>
    </w:p>
    <w:p w14:paraId="383EB48E" w14:textId="6B511219" w:rsidR="000930F4" w:rsidRPr="00A764A6" w:rsidRDefault="000930F4" w:rsidP="000930F4">
      <w:pPr>
        <w:pStyle w:val="BodyText"/>
        <w:numPr>
          <w:ilvl w:val="0"/>
          <w:numId w:val="21"/>
        </w:numPr>
        <w:spacing w:before="61"/>
        <w:rPr>
          <w:b/>
          <w:i/>
        </w:rPr>
      </w:pPr>
      <w:r w:rsidRPr="00A764A6">
        <w:rPr>
          <w:b/>
          <w:i/>
        </w:rPr>
        <w:t>CNG219.2: New material technology</w:t>
      </w:r>
    </w:p>
    <w:p w14:paraId="7FED3C3D" w14:textId="19E1ECBC" w:rsidR="00A764A6" w:rsidRPr="00A764A6" w:rsidRDefault="000F1ADE" w:rsidP="00A764A6">
      <w:pPr>
        <w:pStyle w:val="BodyText"/>
        <w:spacing w:before="59"/>
        <w:ind w:right="116"/>
        <w:rPr>
          <w:rStyle w:val="fontstyle01"/>
        </w:rPr>
      </w:pPr>
      <w:r w:rsidRPr="000F1ADE">
        <w:rPr>
          <w:rStyle w:val="fontstyle01"/>
        </w:rPr>
        <w:t>The course provides basic knowledge about development trends and applications of new materials such as nanomaterials, composite materials, and smart materials (shape memory effect)</w:t>
      </w:r>
      <w:r>
        <w:rPr>
          <w:rStyle w:val="fontstyle01"/>
        </w:rPr>
        <w:t>.</w:t>
      </w:r>
      <w:r w:rsidRPr="000F1ADE">
        <w:rPr>
          <w:rStyle w:val="fontstyle01"/>
        </w:rPr>
        <w:t xml:space="preserve"> It equips students with knowledge about new materials technology to select suitable materials used in mechanical parts to ensure the </w:t>
      </w:r>
      <w:proofErr w:type="gramStart"/>
      <w:r w:rsidRPr="000F1ADE">
        <w:rPr>
          <w:rStyle w:val="fontstyle01"/>
        </w:rPr>
        <w:t>best.</w:t>
      </w:r>
      <w:r w:rsidR="00A764A6" w:rsidRPr="00A764A6">
        <w:rPr>
          <w:rStyle w:val="fontstyle01"/>
        </w:rPr>
        <w:t>.</w:t>
      </w:r>
      <w:proofErr w:type="gramEnd"/>
    </w:p>
    <w:p w14:paraId="58A18174" w14:textId="2D6AA489" w:rsidR="000930F4" w:rsidRPr="005129B2" w:rsidRDefault="000930F4" w:rsidP="000930F4">
      <w:pPr>
        <w:pStyle w:val="BodyText"/>
        <w:numPr>
          <w:ilvl w:val="0"/>
          <w:numId w:val="21"/>
        </w:numPr>
        <w:spacing w:before="61"/>
        <w:rPr>
          <w:b/>
          <w:i/>
          <w:highlight w:val="yellow"/>
        </w:rPr>
      </w:pPr>
      <w:r w:rsidRPr="005129B2">
        <w:rPr>
          <w:b/>
          <w:i/>
          <w:highlight w:val="yellow"/>
        </w:rPr>
        <w:t>KTD.2: Electrical equipment</w:t>
      </w:r>
    </w:p>
    <w:p w14:paraId="0C9BF23C" w14:textId="074F1A80" w:rsidR="00505395" w:rsidRPr="00A467B7" w:rsidRDefault="00505395" w:rsidP="00505395">
      <w:pPr>
        <w:pStyle w:val="BodyText"/>
        <w:numPr>
          <w:ilvl w:val="0"/>
          <w:numId w:val="21"/>
        </w:numPr>
        <w:spacing w:before="61"/>
        <w:rPr>
          <w:b/>
          <w:i/>
        </w:rPr>
      </w:pPr>
      <w:r w:rsidRPr="00A467B7">
        <w:rPr>
          <w:b/>
          <w:i/>
        </w:rPr>
        <w:t>DCO207.2: Structure and calculation of internal combustion engines</w:t>
      </w:r>
    </w:p>
    <w:p w14:paraId="3ABEE2E6" w14:textId="77777777" w:rsidR="00A467B7" w:rsidRPr="00A467B7" w:rsidRDefault="00A467B7" w:rsidP="00A467B7">
      <w:pPr>
        <w:pStyle w:val="BodyText"/>
        <w:spacing w:before="59"/>
        <w:ind w:right="116"/>
        <w:rPr>
          <w:rStyle w:val="fontstyle01"/>
        </w:rPr>
      </w:pPr>
      <w:r w:rsidRPr="00A467B7">
        <w:rPr>
          <w:rStyle w:val="fontstyle01"/>
        </w:rPr>
        <w:t xml:space="preserve">- The course provides knowledge about the kinematics and dynamics of the connecting rod </w:t>
      </w:r>
      <w:r w:rsidRPr="00A467B7">
        <w:rPr>
          <w:rStyle w:val="fontstyle01"/>
        </w:rPr>
        <w:lastRenderedPageBreak/>
        <w:t>shaft crankshaft mechanism, balance, structure of internal combustion engine parts and systems, and knowledge related to design calculations, and testing of engine parts.</w:t>
      </w:r>
    </w:p>
    <w:p w14:paraId="66144308" w14:textId="2ABB827F" w:rsidR="00FF40D0" w:rsidRPr="00A467B7" w:rsidRDefault="00A467B7" w:rsidP="00A467B7">
      <w:pPr>
        <w:pStyle w:val="BodyText"/>
        <w:spacing w:before="59"/>
        <w:ind w:right="116"/>
        <w:rPr>
          <w:rStyle w:val="fontstyle01"/>
        </w:rPr>
      </w:pPr>
      <w:r w:rsidRPr="00A467B7">
        <w:rPr>
          <w:rStyle w:val="fontstyle01"/>
        </w:rPr>
        <w:t xml:space="preserve">- After finishing the course, students </w:t>
      </w:r>
      <w:proofErr w:type="gramStart"/>
      <w:r w:rsidRPr="00A467B7">
        <w:rPr>
          <w:rStyle w:val="fontstyle01"/>
        </w:rPr>
        <w:t>are able to</w:t>
      </w:r>
      <w:proofErr w:type="gramEnd"/>
      <w:r w:rsidRPr="00A467B7">
        <w:rPr>
          <w:rStyle w:val="fontstyle01"/>
        </w:rPr>
        <w:t xml:space="preserve"> analyze and solve problems of engine kinematics and dynamics, calculate and design parts of internal combustion engine systems, and apply them to repair engine and maintenance</w:t>
      </w:r>
      <w:r>
        <w:rPr>
          <w:rStyle w:val="fontstyle01"/>
        </w:rPr>
        <w:t>.</w:t>
      </w:r>
    </w:p>
    <w:p w14:paraId="13D4663E" w14:textId="579B6A66" w:rsidR="00505395" w:rsidRPr="00D82FAE" w:rsidRDefault="00505395" w:rsidP="00505395">
      <w:pPr>
        <w:pStyle w:val="BodyText"/>
        <w:numPr>
          <w:ilvl w:val="0"/>
          <w:numId w:val="21"/>
        </w:numPr>
        <w:spacing w:before="61"/>
        <w:rPr>
          <w:b/>
          <w:i/>
        </w:rPr>
      </w:pPr>
      <w:r w:rsidRPr="00D82FAE">
        <w:rPr>
          <w:b/>
          <w:i/>
        </w:rPr>
        <w:t>DTX265.2: Fundamental of power conversion on railway vehicles</w:t>
      </w:r>
    </w:p>
    <w:p w14:paraId="725BF7CD" w14:textId="3A349C23" w:rsidR="0029354D" w:rsidRPr="005129B2" w:rsidRDefault="0029354D" w:rsidP="0029354D">
      <w:pPr>
        <w:pStyle w:val="BodyText"/>
        <w:spacing w:before="59"/>
        <w:ind w:right="116"/>
        <w:rPr>
          <w:b/>
          <w:i/>
          <w:highlight w:val="yellow"/>
        </w:rPr>
      </w:pPr>
      <w:r w:rsidRPr="0029354D">
        <w:rPr>
          <w:rStyle w:val="fontstyle01"/>
        </w:rPr>
        <w:t>Provides students with basic knowledge about transmission and conversion of electrical power in general and on railway vehicles: basic knowledge about semiconductor elements, diodes, transistors, and transistors. Application techniques of power electronic elements: rectifier techniques, DC-DC power conversion techniques, and inverter techniques; PWM pulse width adjusting technique, and some power conversion applications on railway vehicles</w:t>
      </w:r>
      <w:r>
        <w:rPr>
          <w:rStyle w:val="fontstyle01"/>
        </w:rPr>
        <w:t>.</w:t>
      </w:r>
    </w:p>
    <w:p w14:paraId="039B1FE4" w14:textId="6E267456" w:rsidR="000930F4" w:rsidRDefault="000930F4" w:rsidP="000930F4">
      <w:pPr>
        <w:pStyle w:val="Heading2"/>
        <w:numPr>
          <w:ilvl w:val="0"/>
          <w:numId w:val="10"/>
        </w:numPr>
        <w:tabs>
          <w:tab w:val="left" w:pos="507"/>
        </w:tabs>
        <w:spacing w:before="63"/>
        <w:ind w:left="506" w:hanging="390"/>
      </w:pPr>
      <w:r>
        <w:t>Elective courses</w:t>
      </w:r>
      <w:r w:rsidR="00505395">
        <w:t>: Mechanical Foreign Language</w:t>
      </w:r>
    </w:p>
    <w:p w14:paraId="71232DD0" w14:textId="1A4753AC" w:rsidR="000930F4" w:rsidRDefault="000930F4" w:rsidP="000930F4">
      <w:pPr>
        <w:pStyle w:val="BodyText"/>
        <w:spacing w:before="61"/>
        <w:ind w:left="117" w:firstLine="0"/>
      </w:pPr>
      <w:r>
        <w:t xml:space="preserve">Choose 1 out of </w:t>
      </w:r>
      <w:r w:rsidR="00596AE0">
        <w:t>3</w:t>
      </w:r>
      <w:r>
        <w:t xml:space="preserve"> courses below:</w:t>
      </w:r>
    </w:p>
    <w:p w14:paraId="6DA18968" w14:textId="0D4ABF87" w:rsidR="000930F4" w:rsidRDefault="00596AE0" w:rsidP="00596AE0">
      <w:pPr>
        <w:pStyle w:val="BodyText"/>
        <w:numPr>
          <w:ilvl w:val="0"/>
          <w:numId w:val="22"/>
        </w:numPr>
        <w:spacing w:before="61"/>
        <w:rPr>
          <w:b/>
          <w:i/>
        </w:rPr>
      </w:pPr>
      <w:r w:rsidRPr="00596AE0">
        <w:rPr>
          <w:b/>
          <w:i/>
        </w:rPr>
        <w:t>CK.3</w:t>
      </w:r>
      <w:r w:rsidR="000930F4" w:rsidRPr="00C22DF9">
        <w:rPr>
          <w:b/>
          <w:i/>
        </w:rPr>
        <w:t xml:space="preserve">: </w:t>
      </w:r>
      <w:r w:rsidRPr="00596AE0">
        <w:rPr>
          <w:b/>
          <w:i/>
        </w:rPr>
        <w:t>Mechanical English</w:t>
      </w:r>
    </w:p>
    <w:p w14:paraId="69215CEE" w14:textId="541F740C" w:rsidR="000930F4" w:rsidRDefault="00596AE0" w:rsidP="00596AE0">
      <w:pPr>
        <w:pStyle w:val="BodyText"/>
        <w:numPr>
          <w:ilvl w:val="0"/>
          <w:numId w:val="22"/>
        </w:numPr>
        <w:spacing w:before="61"/>
        <w:rPr>
          <w:b/>
          <w:i/>
        </w:rPr>
      </w:pPr>
      <w:r w:rsidRPr="00596AE0">
        <w:rPr>
          <w:b/>
          <w:i/>
        </w:rPr>
        <w:t>CK.3</w:t>
      </w:r>
      <w:r w:rsidR="000930F4">
        <w:rPr>
          <w:b/>
          <w:i/>
        </w:rPr>
        <w:t xml:space="preserve">: </w:t>
      </w:r>
      <w:r w:rsidRPr="00596AE0">
        <w:rPr>
          <w:b/>
          <w:i/>
        </w:rPr>
        <w:t>Mechanical French</w:t>
      </w:r>
    </w:p>
    <w:p w14:paraId="3FF703EE" w14:textId="40AEE24E" w:rsidR="000930F4" w:rsidRDefault="00596AE0" w:rsidP="00596AE0">
      <w:pPr>
        <w:pStyle w:val="BodyText"/>
        <w:numPr>
          <w:ilvl w:val="0"/>
          <w:numId w:val="22"/>
        </w:numPr>
        <w:spacing w:before="61"/>
        <w:rPr>
          <w:b/>
          <w:i/>
        </w:rPr>
      </w:pPr>
      <w:r w:rsidRPr="00596AE0">
        <w:rPr>
          <w:b/>
          <w:i/>
        </w:rPr>
        <w:t>CK.3</w:t>
      </w:r>
      <w:r w:rsidR="000930F4">
        <w:rPr>
          <w:b/>
          <w:i/>
        </w:rPr>
        <w:t xml:space="preserve">: </w:t>
      </w:r>
      <w:r w:rsidRPr="00596AE0">
        <w:rPr>
          <w:b/>
          <w:i/>
        </w:rPr>
        <w:t>Mechanical Russian</w:t>
      </w:r>
    </w:p>
    <w:p w14:paraId="455DAC46" w14:textId="514E0CE4" w:rsidR="00596AE0" w:rsidRDefault="00505395" w:rsidP="00505395">
      <w:pPr>
        <w:pStyle w:val="Heading2"/>
        <w:numPr>
          <w:ilvl w:val="0"/>
          <w:numId w:val="10"/>
        </w:numPr>
        <w:tabs>
          <w:tab w:val="left" w:pos="507"/>
        </w:tabs>
      </w:pPr>
      <w:r w:rsidRPr="00505395">
        <w:t>CNG02.4</w:t>
      </w:r>
      <w:r w:rsidR="00596AE0">
        <w:t xml:space="preserve">: </w:t>
      </w:r>
      <w:r w:rsidR="00596AE0" w:rsidRPr="00CC380A">
        <w:t xml:space="preserve">Mechanical manufacturing </w:t>
      </w:r>
      <w:r w:rsidR="00D67C2D" w:rsidRPr="00D67C2D">
        <w:t>technology</w:t>
      </w:r>
    </w:p>
    <w:p w14:paraId="35A6C915" w14:textId="0FD19279" w:rsidR="00596AE0" w:rsidRDefault="00E62519" w:rsidP="00596AE0">
      <w:pPr>
        <w:pStyle w:val="BodyText"/>
        <w:spacing w:before="59"/>
        <w:ind w:right="117"/>
      </w:pPr>
      <w:r w:rsidRPr="00E62519">
        <w:t xml:space="preserve">The course </w:t>
      </w:r>
      <w:proofErr w:type="gramStart"/>
      <w:r w:rsidRPr="00E62519">
        <w:t>equips</w:t>
      </w:r>
      <w:proofErr w:type="gramEnd"/>
      <w:r w:rsidRPr="00E62519">
        <w:t xml:space="preserve"> with basic knowledge about methods of making workpieces, machining on cutting machines, technological processes for manufacturing parts, and jigs for manufacturing. After the course, students </w:t>
      </w:r>
      <w:proofErr w:type="gramStart"/>
      <w:r w:rsidRPr="00E62519">
        <w:t>are able to</w:t>
      </w:r>
      <w:proofErr w:type="gramEnd"/>
      <w:r w:rsidRPr="00E62519">
        <w:t xml:space="preserve"> build a technology process to manufacture parts</w:t>
      </w:r>
      <w:r w:rsidR="00596AE0">
        <w:t>.</w:t>
      </w:r>
    </w:p>
    <w:p w14:paraId="5A8E0D2E" w14:textId="77777777" w:rsidR="00596AE0" w:rsidRDefault="00596AE0" w:rsidP="00596AE0">
      <w:pPr>
        <w:pStyle w:val="Heading2"/>
        <w:numPr>
          <w:ilvl w:val="0"/>
          <w:numId w:val="10"/>
        </w:numPr>
        <w:tabs>
          <w:tab w:val="left" w:pos="507"/>
        </w:tabs>
        <w:spacing w:before="63"/>
        <w:ind w:left="506" w:hanging="390"/>
      </w:pPr>
      <w:r>
        <w:t>Elective courses</w:t>
      </w:r>
    </w:p>
    <w:p w14:paraId="169C778E" w14:textId="7A7E4529" w:rsidR="00596AE0" w:rsidRDefault="00596AE0" w:rsidP="00596AE0">
      <w:pPr>
        <w:pStyle w:val="BodyText"/>
        <w:spacing w:before="61"/>
        <w:ind w:left="117" w:firstLine="0"/>
      </w:pPr>
      <w:r>
        <w:t>Choose 1 out of 4 courses below:</w:t>
      </w:r>
    </w:p>
    <w:p w14:paraId="0BA32DE6" w14:textId="6F987856" w:rsidR="00596AE0" w:rsidRPr="005129B2" w:rsidRDefault="00596AE0" w:rsidP="00D67C2D">
      <w:pPr>
        <w:pStyle w:val="BodyText"/>
        <w:numPr>
          <w:ilvl w:val="0"/>
          <w:numId w:val="23"/>
        </w:numPr>
        <w:spacing w:before="61"/>
        <w:rPr>
          <w:b/>
          <w:i/>
          <w:highlight w:val="yellow"/>
        </w:rPr>
      </w:pPr>
      <w:r w:rsidRPr="005129B2">
        <w:rPr>
          <w:b/>
          <w:i/>
          <w:highlight w:val="yellow"/>
        </w:rPr>
        <w:t>KTN301.2: Recycled energy</w:t>
      </w:r>
    </w:p>
    <w:p w14:paraId="0E248396" w14:textId="0036430A" w:rsidR="00596AE0" w:rsidRDefault="00596AE0" w:rsidP="00D67C2D">
      <w:pPr>
        <w:pStyle w:val="BodyText"/>
        <w:numPr>
          <w:ilvl w:val="0"/>
          <w:numId w:val="23"/>
        </w:numPr>
        <w:spacing w:before="61"/>
        <w:rPr>
          <w:b/>
          <w:i/>
        </w:rPr>
      </w:pPr>
      <w:r w:rsidRPr="00596AE0">
        <w:rPr>
          <w:b/>
          <w:i/>
        </w:rPr>
        <w:t>KTM05.2</w:t>
      </w:r>
      <w:r>
        <w:rPr>
          <w:b/>
          <w:i/>
        </w:rPr>
        <w:t xml:space="preserve">: </w:t>
      </w:r>
      <w:r w:rsidRPr="00596AE0">
        <w:rPr>
          <w:b/>
          <w:i/>
        </w:rPr>
        <w:t>Mechatronic Systems</w:t>
      </w:r>
    </w:p>
    <w:p w14:paraId="33C49077" w14:textId="7A7C950D" w:rsidR="005129B2" w:rsidRPr="005129B2" w:rsidRDefault="005129B2" w:rsidP="005129B2">
      <w:pPr>
        <w:pStyle w:val="BodyText"/>
        <w:spacing w:before="59"/>
        <w:ind w:right="117"/>
      </w:pPr>
      <w:r w:rsidRPr="005129B2">
        <w:t xml:space="preserve">Equip an overview of typical mechatronic systems. Analyze the components that build up a mechatronic system such as sensors, actuators, and controllers. analyze and model the components of the system and their typical properties, so that analyze the dynamic relationships of the entire system. The content focuses on mechanical systems, control of mechanical systems, information exchange signals between components, signal acquisition (measuring mechanical quantities using sensors) </w:t>
      </w:r>
      <w:proofErr w:type="gramStart"/>
      <w:r w:rsidRPr="005129B2">
        <w:t>as well and</w:t>
      </w:r>
      <w:proofErr w:type="gramEnd"/>
      <w:r w:rsidRPr="005129B2">
        <w:t xml:space="preserve"> Signal Processing</w:t>
      </w:r>
      <w:r>
        <w:t>.</w:t>
      </w:r>
    </w:p>
    <w:p w14:paraId="29D8B95B" w14:textId="63B47BFE" w:rsidR="00596AE0" w:rsidRDefault="00D67C2D" w:rsidP="00D67C2D">
      <w:pPr>
        <w:pStyle w:val="BodyText"/>
        <w:numPr>
          <w:ilvl w:val="0"/>
          <w:numId w:val="23"/>
        </w:numPr>
        <w:spacing w:before="61"/>
        <w:rPr>
          <w:b/>
          <w:i/>
        </w:rPr>
      </w:pPr>
      <w:r w:rsidRPr="00D67C2D">
        <w:rPr>
          <w:b/>
          <w:i/>
        </w:rPr>
        <w:t>KTM06.2</w:t>
      </w:r>
      <w:r w:rsidR="00596AE0">
        <w:rPr>
          <w:b/>
          <w:i/>
        </w:rPr>
        <w:t xml:space="preserve">: </w:t>
      </w:r>
      <w:r w:rsidR="00596AE0" w:rsidRPr="00596AE0">
        <w:rPr>
          <w:b/>
          <w:i/>
        </w:rPr>
        <w:t>Automation in mechanical production processes</w:t>
      </w:r>
    </w:p>
    <w:p w14:paraId="1CA9796C" w14:textId="612A3D7C" w:rsidR="00E77B26" w:rsidRDefault="00E77B26" w:rsidP="00E77B26">
      <w:pPr>
        <w:pStyle w:val="BodyText"/>
        <w:spacing w:before="59"/>
        <w:ind w:right="117"/>
        <w:rPr>
          <w:b/>
          <w:i/>
        </w:rPr>
      </w:pPr>
      <w:r>
        <w:rPr>
          <w:rStyle w:val="fontstyle01"/>
        </w:rPr>
        <w:t xml:space="preserve">The course "Automation in Mechanical Manufacturing </w:t>
      </w:r>
      <w:proofErr w:type="gramStart"/>
      <w:r>
        <w:rPr>
          <w:rStyle w:val="fontstyle01"/>
        </w:rPr>
        <w:t>Process’’</w:t>
      </w:r>
      <w:proofErr w:type="gramEnd"/>
      <w:r>
        <w:rPr>
          <w:rStyle w:val="fontstyle01"/>
        </w:rPr>
        <w:t xml:space="preserve"> aims to equip students with basic knowledge of automatic control systems in general and tasks in engineering production in particular. Through the course students understand the basic equipment in assembly of mechanical products being applied in production. The basic equipment in assembly such as the feed structure, technology equipment and automated test systems is linked together via a control system</w:t>
      </w:r>
      <w:r w:rsidR="005F0B0F">
        <w:rPr>
          <w:rStyle w:val="fontstyle01"/>
        </w:rPr>
        <w:t>.</w:t>
      </w:r>
    </w:p>
    <w:p w14:paraId="27323EDB" w14:textId="4E93E50E" w:rsidR="00D67C2D" w:rsidRPr="00FF40D0" w:rsidRDefault="00D67C2D" w:rsidP="00D67C2D">
      <w:pPr>
        <w:pStyle w:val="BodyText"/>
        <w:numPr>
          <w:ilvl w:val="0"/>
          <w:numId w:val="23"/>
        </w:numPr>
        <w:spacing w:before="61"/>
        <w:rPr>
          <w:b/>
          <w:i/>
        </w:rPr>
      </w:pPr>
      <w:r w:rsidRPr="00FF40D0">
        <w:rPr>
          <w:b/>
          <w:i/>
        </w:rPr>
        <w:t>DCO203.2: Fundamental of maintaining and repairing machines and vehicles.</w:t>
      </w:r>
    </w:p>
    <w:p w14:paraId="01F2371E" w14:textId="17710688" w:rsidR="0029354D" w:rsidRPr="00FF40D0" w:rsidRDefault="00FF40D0" w:rsidP="00FF40D0">
      <w:pPr>
        <w:pStyle w:val="BodyText"/>
        <w:spacing w:before="59"/>
        <w:ind w:right="117"/>
        <w:rPr>
          <w:rFonts w:ascii="TimesNewRoman" w:hAnsi="TimesNewRoman"/>
          <w:color w:val="000000"/>
        </w:rPr>
      </w:pPr>
      <w:r w:rsidRPr="00FF40D0">
        <w:rPr>
          <w:rStyle w:val="fontstyle01"/>
        </w:rPr>
        <w:t>Equipped with basic knowledge of diagnosis, maintenance, and repair of machines and vehicles</w:t>
      </w:r>
      <w:r>
        <w:rPr>
          <w:rStyle w:val="fontstyle01"/>
        </w:rPr>
        <w:t xml:space="preserve">. </w:t>
      </w:r>
      <w:r w:rsidRPr="00FF40D0">
        <w:rPr>
          <w:rStyle w:val="fontstyle01"/>
        </w:rPr>
        <w:t xml:space="preserve">Ability to conceive, design, implement, and operate machinery and vehicles in </w:t>
      </w:r>
      <w:r w:rsidRPr="00FF40D0">
        <w:rPr>
          <w:rStyle w:val="fontstyle01"/>
        </w:rPr>
        <w:lastRenderedPageBreak/>
        <w:t>accordance with business, social, and environmental contexts</w:t>
      </w:r>
      <w:r>
        <w:rPr>
          <w:rStyle w:val="fontstyle01"/>
        </w:rPr>
        <w:t>.</w:t>
      </w:r>
    </w:p>
    <w:p w14:paraId="3E1061B1" w14:textId="77777777" w:rsidR="00D67C2D" w:rsidRDefault="00D67C2D" w:rsidP="00D67C2D">
      <w:pPr>
        <w:pStyle w:val="Heading2"/>
        <w:numPr>
          <w:ilvl w:val="0"/>
          <w:numId w:val="10"/>
        </w:numPr>
        <w:tabs>
          <w:tab w:val="left" w:pos="507"/>
        </w:tabs>
        <w:spacing w:before="63"/>
        <w:ind w:left="506" w:hanging="390"/>
      </w:pPr>
      <w:r>
        <w:t>Elective courses</w:t>
      </w:r>
    </w:p>
    <w:p w14:paraId="15808CE2" w14:textId="6132580E" w:rsidR="00D67C2D" w:rsidRDefault="00D67C2D" w:rsidP="00D67C2D">
      <w:pPr>
        <w:pStyle w:val="BodyText"/>
        <w:spacing w:before="61"/>
        <w:ind w:left="117" w:firstLine="0"/>
      </w:pPr>
      <w:r>
        <w:t xml:space="preserve">Choose 1 out of </w:t>
      </w:r>
      <w:r w:rsidR="00505395">
        <w:t>5</w:t>
      </w:r>
      <w:r>
        <w:t xml:space="preserve"> courses below:</w:t>
      </w:r>
    </w:p>
    <w:p w14:paraId="7FA97BCF" w14:textId="65026473" w:rsidR="00D67C2D" w:rsidRDefault="00B63BCC" w:rsidP="00B63BCC">
      <w:pPr>
        <w:pStyle w:val="BodyText"/>
        <w:numPr>
          <w:ilvl w:val="0"/>
          <w:numId w:val="24"/>
        </w:numPr>
        <w:spacing w:before="61"/>
        <w:rPr>
          <w:b/>
          <w:i/>
        </w:rPr>
      </w:pPr>
      <w:r w:rsidRPr="00B63BCC">
        <w:rPr>
          <w:b/>
          <w:i/>
        </w:rPr>
        <w:t>DTX262.2</w:t>
      </w:r>
      <w:r w:rsidR="00D67C2D" w:rsidRPr="00C22DF9">
        <w:rPr>
          <w:b/>
          <w:i/>
        </w:rPr>
        <w:t xml:space="preserve">: </w:t>
      </w:r>
      <w:r w:rsidR="00D67C2D" w:rsidRPr="00D67C2D">
        <w:rPr>
          <w:b/>
          <w:i/>
        </w:rPr>
        <w:t>Reliability and machine durability</w:t>
      </w:r>
    </w:p>
    <w:p w14:paraId="588B61C1" w14:textId="0E2E2E0E" w:rsidR="00AD0F3A" w:rsidRPr="00AD0F3A" w:rsidRDefault="00E77B26" w:rsidP="00E77B26">
      <w:pPr>
        <w:pStyle w:val="BodyText"/>
        <w:spacing w:before="59"/>
        <w:ind w:right="117"/>
      </w:pPr>
      <w:r>
        <w:rPr>
          <w:rStyle w:val="fontstyle01"/>
        </w:rPr>
        <w:t>Equip students with the fundamental knowledge of the theory of reliability and durability of machine; methods of evaluating reliability and durability of sudden failure elements and abrasion damage elements; methods of evaluating reliability and durability of the system composed of series connection elements, parallel connection elements (redundant system) which restore and do not restore.</w:t>
      </w:r>
    </w:p>
    <w:p w14:paraId="23FFBFDE" w14:textId="25C1EA7B" w:rsidR="00D67C2D" w:rsidRPr="00960E87" w:rsidRDefault="00D67C2D" w:rsidP="00D67C2D">
      <w:pPr>
        <w:pStyle w:val="BodyText"/>
        <w:numPr>
          <w:ilvl w:val="0"/>
          <w:numId w:val="24"/>
        </w:numPr>
        <w:spacing w:before="61"/>
        <w:rPr>
          <w:b/>
          <w:i/>
          <w:highlight w:val="yellow"/>
        </w:rPr>
      </w:pPr>
      <w:r w:rsidRPr="00960E87">
        <w:rPr>
          <w:b/>
          <w:i/>
          <w:highlight w:val="yellow"/>
        </w:rPr>
        <w:t>KTM208.2: Electronic circuit engineering</w:t>
      </w:r>
    </w:p>
    <w:p w14:paraId="2570714E" w14:textId="351A90FD" w:rsidR="00D67C2D" w:rsidRPr="00960E87" w:rsidRDefault="00D67C2D" w:rsidP="00D67C2D">
      <w:pPr>
        <w:pStyle w:val="BodyText"/>
        <w:numPr>
          <w:ilvl w:val="0"/>
          <w:numId w:val="24"/>
        </w:numPr>
        <w:spacing w:before="61"/>
        <w:rPr>
          <w:b/>
          <w:i/>
          <w:highlight w:val="yellow"/>
        </w:rPr>
      </w:pPr>
      <w:r w:rsidRPr="00960E87">
        <w:rPr>
          <w:b/>
          <w:i/>
          <w:highlight w:val="yellow"/>
        </w:rPr>
        <w:t>KTN09.2: Heat exchange equipment</w:t>
      </w:r>
    </w:p>
    <w:p w14:paraId="65B78604" w14:textId="7DBACA05" w:rsidR="00D67C2D" w:rsidRPr="00F95711" w:rsidRDefault="00D67C2D" w:rsidP="00D67C2D">
      <w:pPr>
        <w:pStyle w:val="BodyText"/>
        <w:numPr>
          <w:ilvl w:val="0"/>
          <w:numId w:val="24"/>
        </w:numPr>
        <w:spacing w:before="61"/>
        <w:rPr>
          <w:b/>
          <w:i/>
        </w:rPr>
      </w:pPr>
      <w:r w:rsidRPr="00F95711">
        <w:rPr>
          <w:b/>
          <w:i/>
        </w:rPr>
        <w:t>CNG214.2: Mechanical factory design.</w:t>
      </w:r>
    </w:p>
    <w:p w14:paraId="6F3DE119" w14:textId="77777777" w:rsidR="00960E87" w:rsidRPr="00960E87" w:rsidRDefault="00960E87" w:rsidP="00960E87">
      <w:pPr>
        <w:pStyle w:val="BodyText"/>
        <w:spacing w:before="59"/>
        <w:ind w:right="117"/>
        <w:rPr>
          <w:rStyle w:val="fontstyle01"/>
        </w:rPr>
      </w:pPr>
      <w:r w:rsidRPr="00960E87">
        <w:rPr>
          <w:rStyle w:val="fontstyle01"/>
        </w:rPr>
        <w:t>- Equip with basic knowledge about workshop characteristics in factory manufacturing mechanical products and methods of calculation and design of mechanical manufacturing factories.</w:t>
      </w:r>
    </w:p>
    <w:p w14:paraId="7379FE21" w14:textId="3DE7A2DB" w:rsidR="00960E87" w:rsidRPr="00960E87" w:rsidRDefault="00960E87" w:rsidP="00960E87">
      <w:pPr>
        <w:pStyle w:val="BodyText"/>
        <w:spacing w:before="59"/>
        <w:ind w:right="117"/>
        <w:rPr>
          <w:rStyle w:val="fontstyle01"/>
        </w:rPr>
      </w:pPr>
      <w:r w:rsidRPr="00960E87">
        <w:rPr>
          <w:rStyle w:val="fontstyle01"/>
        </w:rPr>
        <w:t>- Equip with effective teamwork skills to be able to analyze, discuss, and together come up with design diagrams, floor layout diagrams, machine layout diagrams... of workshops in</w:t>
      </w:r>
      <w:r>
        <w:rPr>
          <w:rStyle w:val="fontstyle01"/>
        </w:rPr>
        <w:t xml:space="preserve"> </w:t>
      </w:r>
      <w:r w:rsidRPr="00960E87">
        <w:rPr>
          <w:rStyle w:val="fontstyle01"/>
        </w:rPr>
        <w:t>the factory or the entire factory.</w:t>
      </w:r>
    </w:p>
    <w:p w14:paraId="10EED2D6" w14:textId="27D47442" w:rsidR="00D67C2D" w:rsidRDefault="00D67C2D" w:rsidP="00D67C2D">
      <w:pPr>
        <w:pStyle w:val="BodyText"/>
        <w:numPr>
          <w:ilvl w:val="0"/>
          <w:numId w:val="24"/>
        </w:numPr>
        <w:spacing w:before="61"/>
        <w:rPr>
          <w:b/>
          <w:i/>
        </w:rPr>
      </w:pPr>
      <w:r w:rsidRPr="00D67C2D">
        <w:rPr>
          <w:b/>
          <w:i/>
        </w:rPr>
        <w:t>TKM203.2</w:t>
      </w:r>
      <w:r>
        <w:rPr>
          <w:b/>
          <w:i/>
        </w:rPr>
        <w:t xml:space="preserve">: </w:t>
      </w:r>
      <w:r w:rsidRPr="00D67C2D">
        <w:rPr>
          <w:b/>
          <w:i/>
        </w:rPr>
        <w:t>Advanced machining process</w:t>
      </w:r>
      <w:r w:rsidR="00B63BCC">
        <w:rPr>
          <w:b/>
          <w:i/>
        </w:rPr>
        <w:t>.</w:t>
      </w:r>
    </w:p>
    <w:p w14:paraId="3299DDA7" w14:textId="223E6881" w:rsidR="00E77B26" w:rsidRDefault="00E77B26" w:rsidP="00E77B26">
      <w:pPr>
        <w:pStyle w:val="BodyText"/>
        <w:spacing w:before="59"/>
        <w:ind w:right="117"/>
        <w:rPr>
          <w:b/>
          <w:i/>
        </w:rPr>
      </w:pPr>
      <w:r>
        <w:rPr>
          <w:rStyle w:val="fontstyle01"/>
        </w:rPr>
        <w:t xml:space="preserve">The module equips students with basic knowledge about advanced machining methods such as: waterjet machining, abrasive stream machining, ultrasonic machining... Advantages and disadvantages, the scope of use of each method. It will help students understand new technologies for the machining </w:t>
      </w:r>
      <w:proofErr w:type="gramStart"/>
      <w:r>
        <w:rPr>
          <w:rStyle w:val="fontstyle01"/>
        </w:rPr>
        <w:t>process</w:t>
      </w:r>
      <w:proofErr w:type="gramEnd"/>
    </w:p>
    <w:p w14:paraId="6A81C333" w14:textId="77777777" w:rsidR="00682648" w:rsidRDefault="00682648" w:rsidP="007E116A">
      <w:pPr>
        <w:pStyle w:val="Heading1"/>
        <w:spacing w:before="162"/>
        <w:ind w:left="0"/>
        <w:jc w:val="left"/>
        <w:rPr>
          <w:u w:val="none"/>
        </w:rPr>
      </w:pPr>
    </w:p>
    <w:p w14:paraId="774734D9" w14:textId="77777777" w:rsidR="00F86AB2" w:rsidRDefault="00F86AB2">
      <w:pPr>
        <w:pStyle w:val="BodyText"/>
        <w:spacing w:before="8"/>
        <w:ind w:left="0" w:firstLine="0"/>
        <w:jc w:val="left"/>
        <w:rPr>
          <w:sz w:val="36"/>
        </w:rPr>
      </w:pPr>
    </w:p>
    <w:p w14:paraId="01C356D5" w14:textId="77777777" w:rsidR="00F86AB2" w:rsidRDefault="00380C28">
      <w:pPr>
        <w:pStyle w:val="Heading1"/>
        <w:rPr>
          <w:u w:val="none"/>
        </w:rPr>
      </w:pPr>
      <w:r>
        <w:rPr>
          <w:u w:val="thick"/>
        </w:rPr>
        <w:t>COURSES IN THE SEVENTH SEMESTER</w:t>
      </w:r>
    </w:p>
    <w:p w14:paraId="01743C0F" w14:textId="77777777" w:rsidR="00B63BCC" w:rsidRDefault="00B63BCC" w:rsidP="00B63BCC">
      <w:pPr>
        <w:pStyle w:val="Heading2"/>
        <w:numPr>
          <w:ilvl w:val="0"/>
          <w:numId w:val="10"/>
        </w:numPr>
        <w:tabs>
          <w:tab w:val="left" w:pos="507"/>
        </w:tabs>
        <w:spacing w:before="63"/>
        <w:ind w:left="506" w:hanging="390"/>
      </w:pPr>
      <w:r>
        <w:t>Elective courses</w:t>
      </w:r>
    </w:p>
    <w:p w14:paraId="6330AE24" w14:textId="0AC1A7C3" w:rsidR="00B63BCC" w:rsidRDefault="00B63BCC" w:rsidP="00B63BCC">
      <w:pPr>
        <w:pStyle w:val="BodyText"/>
        <w:spacing w:before="61"/>
        <w:ind w:left="117" w:firstLine="0"/>
      </w:pPr>
      <w:r>
        <w:t>Choose 1 out of 5 courses below:</w:t>
      </w:r>
    </w:p>
    <w:p w14:paraId="5D9578BD" w14:textId="68C9B90A" w:rsidR="00B63BCC" w:rsidRDefault="00076563" w:rsidP="00E62519">
      <w:pPr>
        <w:pStyle w:val="BodyText"/>
        <w:numPr>
          <w:ilvl w:val="0"/>
          <w:numId w:val="25"/>
        </w:numPr>
        <w:spacing w:before="61"/>
        <w:rPr>
          <w:b/>
          <w:i/>
        </w:rPr>
      </w:pPr>
      <w:r w:rsidRPr="00076563">
        <w:rPr>
          <w:b/>
          <w:i/>
        </w:rPr>
        <w:t>QLY06.2</w:t>
      </w:r>
      <w:r w:rsidR="00B63BCC" w:rsidRPr="00C22DF9">
        <w:rPr>
          <w:b/>
          <w:i/>
        </w:rPr>
        <w:t xml:space="preserve">: </w:t>
      </w:r>
      <w:r w:rsidR="00E62519" w:rsidRPr="00E62519">
        <w:rPr>
          <w:b/>
          <w:i/>
        </w:rPr>
        <w:t>Management Science</w:t>
      </w:r>
    </w:p>
    <w:p w14:paraId="2D45281D" w14:textId="0E848FE7" w:rsidR="00071469" w:rsidRDefault="00071469" w:rsidP="00071469">
      <w:pPr>
        <w:pStyle w:val="BodyText"/>
        <w:spacing w:before="59"/>
        <w:ind w:right="117"/>
        <w:rPr>
          <w:b/>
          <w:i/>
        </w:rPr>
      </w:pPr>
      <w:r w:rsidRPr="00071469">
        <w:rPr>
          <w:rStyle w:val="fontstyle01"/>
        </w:rPr>
        <w:t>The</w:t>
      </w:r>
      <w:r w:rsidRPr="00071469">
        <w:rPr>
          <w:rFonts w:ascii="TimesNewRoman" w:hAnsi="TimesNewRoman"/>
          <w:color w:val="000000"/>
        </w:rPr>
        <w:t xml:space="preserve"> basic content of management science is to provide </w:t>
      </w:r>
      <w:proofErr w:type="gramStart"/>
      <w:r w:rsidRPr="00071469">
        <w:rPr>
          <w:rFonts w:ascii="TimesNewRoman" w:hAnsi="TimesNewRoman"/>
          <w:color w:val="000000"/>
        </w:rPr>
        <w:t>the foundational</w:t>
      </w:r>
      <w:proofErr w:type="gramEnd"/>
      <w:r w:rsidRPr="00071469">
        <w:rPr>
          <w:rFonts w:ascii="TimesNewRoman" w:hAnsi="TimesNewRoman"/>
          <w:color w:val="000000"/>
        </w:rPr>
        <w:t xml:space="preserve"> knowledge in management in general</w:t>
      </w:r>
      <w:r>
        <w:rPr>
          <w:rFonts w:ascii="TimesNewRoman" w:hAnsi="TimesNewRoman"/>
          <w:color w:val="000000"/>
        </w:rPr>
        <w:t>.</w:t>
      </w:r>
    </w:p>
    <w:p w14:paraId="4A45D1E9" w14:textId="280B0FB5" w:rsidR="00B63BCC" w:rsidRPr="00071469" w:rsidRDefault="00076563" w:rsidP="00076563">
      <w:pPr>
        <w:pStyle w:val="BodyText"/>
        <w:numPr>
          <w:ilvl w:val="0"/>
          <w:numId w:val="25"/>
        </w:numPr>
        <w:spacing w:before="61"/>
        <w:rPr>
          <w:b/>
          <w:i/>
          <w:highlight w:val="yellow"/>
        </w:rPr>
      </w:pPr>
      <w:r w:rsidRPr="00071469">
        <w:rPr>
          <w:b/>
          <w:i/>
          <w:highlight w:val="yellow"/>
        </w:rPr>
        <w:t>DAN01.2</w:t>
      </w:r>
      <w:r w:rsidR="00B63BCC" w:rsidRPr="00071469">
        <w:rPr>
          <w:b/>
          <w:i/>
          <w:highlight w:val="yellow"/>
        </w:rPr>
        <w:t xml:space="preserve">: </w:t>
      </w:r>
      <w:r w:rsidRPr="00071469">
        <w:rPr>
          <w:b/>
          <w:i/>
          <w:highlight w:val="yellow"/>
        </w:rPr>
        <w:t>Project and project management</w:t>
      </w:r>
    </w:p>
    <w:p w14:paraId="7392BD05" w14:textId="17DE1DBE" w:rsidR="00B63BCC" w:rsidRDefault="00076563" w:rsidP="00076563">
      <w:pPr>
        <w:pStyle w:val="BodyText"/>
        <w:numPr>
          <w:ilvl w:val="0"/>
          <w:numId w:val="25"/>
        </w:numPr>
        <w:spacing w:before="61"/>
        <w:rPr>
          <w:b/>
          <w:i/>
        </w:rPr>
      </w:pPr>
      <w:r w:rsidRPr="00076563">
        <w:rPr>
          <w:b/>
          <w:i/>
        </w:rPr>
        <w:t>DCO202.2</w:t>
      </w:r>
      <w:r w:rsidR="00B63BCC">
        <w:rPr>
          <w:b/>
          <w:i/>
        </w:rPr>
        <w:t xml:space="preserve">: </w:t>
      </w:r>
      <w:r w:rsidRPr="00076563">
        <w:rPr>
          <w:b/>
          <w:i/>
        </w:rPr>
        <w:t>Exhaust gas and exhaust gas treatment</w:t>
      </w:r>
    </w:p>
    <w:p w14:paraId="3152DA69" w14:textId="77777777" w:rsidR="00D82FAE" w:rsidRPr="00D82FAE" w:rsidRDefault="00D82FAE" w:rsidP="00D82FAE">
      <w:pPr>
        <w:pStyle w:val="BodyText"/>
        <w:spacing w:before="59"/>
        <w:ind w:right="117"/>
        <w:rPr>
          <w:rFonts w:ascii="TimesNewRoman" w:hAnsi="TimesNewRoman"/>
          <w:color w:val="000000"/>
        </w:rPr>
      </w:pPr>
      <w:r w:rsidRPr="00D82FAE">
        <w:rPr>
          <w:rFonts w:ascii="TimesNewRoman" w:hAnsi="TimesNewRoman"/>
          <w:color w:val="000000"/>
        </w:rPr>
        <w:t xml:space="preserve">The subject belongs to the basic knowledge of the </w:t>
      </w:r>
      <w:proofErr w:type="gramStart"/>
      <w:r w:rsidRPr="00D82FAE">
        <w:rPr>
          <w:rFonts w:ascii="TimesNewRoman" w:hAnsi="TimesNewRoman"/>
          <w:color w:val="000000"/>
        </w:rPr>
        <w:t>branches</w:t>
      </w:r>
      <w:proofErr w:type="gramEnd"/>
    </w:p>
    <w:p w14:paraId="5291CD74" w14:textId="77777777" w:rsidR="00D82FAE" w:rsidRPr="00D82FAE" w:rsidRDefault="00D82FAE" w:rsidP="00D82FAE">
      <w:pPr>
        <w:pStyle w:val="BodyText"/>
        <w:spacing w:before="59"/>
        <w:ind w:right="117"/>
        <w:rPr>
          <w:rFonts w:ascii="TimesNewRoman" w:hAnsi="TimesNewRoman"/>
          <w:color w:val="000000"/>
        </w:rPr>
      </w:pPr>
      <w:r w:rsidRPr="00D82FAE">
        <w:rPr>
          <w:rFonts w:ascii="TimesNewRoman" w:hAnsi="TimesNewRoman"/>
          <w:color w:val="000000"/>
        </w:rPr>
        <w:t>- The subject provides knowledge about the harmful effects of exhaust gases,</w:t>
      </w:r>
    </w:p>
    <w:p w14:paraId="3E83B6C7" w14:textId="77777777" w:rsidR="00D82FAE" w:rsidRPr="00D82FAE" w:rsidRDefault="00D82FAE" w:rsidP="00D82FAE">
      <w:pPr>
        <w:pStyle w:val="BodyText"/>
        <w:spacing w:before="59"/>
        <w:ind w:right="117"/>
        <w:rPr>
          <w:rFonts w:ascii="TimesNewRoman" w:hAnsi="TimesNewRoman"/>
          <w:color w:val="000000"/>
        </w:rPr>
      </w:pPr>
      <w:r w:rsidRPr="00D82FAE">
        <w:rPr>
          <w:rFonts w:ascii="TimesNewRoman" w:hAnsi="TimesNewRoman"/>
          <w:color w:val="000000"/>
        </w:rPr>
        <w:t xml:space="preserve">studying the mechanism of exhaust gas formation. Besides, the subject also </w:t>
      </w:r>
      <w:proofErr w:type="gramStart"/>
      <w:r w:rsidRPr="00D82FAE">
        <w:rPr>
          <w:rFonts w:ascii="TimesNewRoman" w:hAnsi="TimesNewRoman"/>
          <w:color w:val="000000"/>
        </w:rPr>
        <w:t>analyzes</w:t>
      </w:r>
      <w:proofErr w:type="gramEnd"/>
      <w:r w:rsidRPr="00D82FAE">
        <w:rPr>
          <w:rFonts w:ascii="TimesNewRoman" w:hAnsi="TimesNewRoman"/>
          <w:color w:val="000000"/>
        </w:rPr>
        <w:cr/>
        <w:t>and evaluates the effectiveness of exhaust gas treatment methods.</w:t>
      </w:r>
    </w:p>
    <w:p w14:paraId="6AD33AB8" w14:textId="5E07CFC0" w:rsidR="00D82FAE" w:rsidRPr="00D82FAE" w:rsidRDefault="00D82FAE" w:rsidP="00D82FAE">
      <w:pPr>
        <w:pStyle w:val="BodyText"/>
        <w:spacing w:before="59"/>
        <w:ind w:right="117"/>
        <w:rPr>
          <w:rFonts w:ascii="TimesNewRoman" w:hAnsi="TimesNewRoman"/>
          <w:color w:val="000000"/>
        </w:rPr>
      </w:pPr>
      <w:r w:rsidRPr="00D82FAE">
        <w:rPr>
          <w:rFonts w:ascii="TimesNewRoman" w:hAnsi="TimesNewRoman"/>
          <w:color w:val="000000"/>
        </w:rPr>
        <w:t xml:space="preserve">- Students </w:t>
      </w:r>
      <w:proofErr w:type="gramStart"/>
      <w:r w:rsidRPr="00D82FAE">
        <w:rPr>
          <w:rFonts w:ascii="TimesNewRoman" w:hAnsi="TimesNewRoman"/>
          <w:color w:val="000000"/>
        </w:rPr>
        <w:t>have the ability to</w:t>
      </w:r>
      <w:proofErr w:type="gramEnd"/>
      <w:r w:rsidRPr="00D82FAE">
        <w:rPr>
          <w:rFonts w:ascii="TimesNewRoman" w:hAnsi="TimesNewRoman"/>
          <w:color w:val="000000"/>
        </w:rPr>
        <w:t xml:space="preserve"> organize teamwork, communicate, and present</w:t>
      </w:r>
    </w:p>
    <w:p w14:paraId="5F6A5FCD" w14:textId="527B5905" w:rsidR="00B63BCC" w:rsidRPr="00193AC5" w:rsidRDefault="00076563" w:rsidP="00076563">
      <w:pPr>
        <w:pStyle w:val="BodyText"/>
        <w:numPr>
          <w:ilvl w:val="0"/>
          <w:numId w:val="25"/>
        </w:numPr>
        <w:spacing w:before="61"/>
        <w:rPr>
          <w:b/>
          <w:i/>
        </w:rPr>
      </w:pPr>
      <w:r w:rsidRPr="00193AC5">
        <w:rPr>
          <w:b/>
          <w:i/>
        </w:rPr>
        <w:t>DTX266.2</w:t>
      </w:r>
      <w:r w:rsidR="00B63BCC" w:rsidRPr="00193AC5">
        <w:rPr>
          <w:b/>
          <w:i/>
        </w:rPr>
        <w:t xml:space="preserve">: </w:t>
      </w:r>
      <w:r w:rsidRPr="00193AC5">
        <w:rPr>
          <w:b/>
          <w:i/>
        </w:rPr>
        <w:t>Fundamentals of railway</w:t>
      </w:r>
      <w:r w:rsidR="00B63BCC" w:rsidRPr="00193AC5">
        <w:rPr>
          <w:b/>
          <w:i/>
        </w:rPr>
        <w:t>.</w:t>
      </w:r>
    </w:p>
    <w:p w14:paraId="56B611CA" w14:textId="77777777" w:rsidR="00392DFD" w:rsidRPr="00392DFD" w:rsidRDefault="00392DFD" w:rsidP="00392DFD">
      <w:pPr>
        <w:pStyle w:val="BodyText"/>
        <w:spacing w:before="59"/>
        <w:ind w:right="117"/>
        <w:rPr>
          <w:rFonts w:ascii="TimesNewRoman" w:hAnsi="TimesNewRoman"/>
          <w:color w:val="000000"/>
        </w:rPr>
      </w:pPr>
      <w:r w:rsidRPr="00392DFD">
        <w:rPr>
          <w:rFonts w:ascii="TimesNewRoman" w:hAnsi="TimesNewRoman"/>
          <w:color w:val="000000"/>
        </w:rPr>
        <w:t>The course provides basic knowledge about:</w:t>
      </w:r>
    </w:p>
    <w:p w14:paraId="21D54A0D" w14:textId="17316334" w:rsidR="00392DFD" w:rsidRPr="00392DFD" w:rsidRDefault="00392DFD" w:rsidP="00392DFD">
      <w:pPr>
        <w:pStyle w:val="BodyText"/>
        <w:spacing w:before="59"/>
        <w:ind w:right="117"/>
        <w:rPr>
          <w:rFonts w:ascii="TimesNewRoman" w:hAnsi="TimesNewRoman"/>
          <w:color w:val="000000"/>
        </w:rPr>
      </w:pPr>
      <w:r w:rsidRPr="00392DFD">
        <w:rPr>
          <w:rFonts w:ascii="TimesNewRoman" w:hAnsi="TimesNewRoman"/>
          <w:color w:val="000000"/>
        </w:rPr>
        <w:lastRenderedPageBreak/>
        <w:t xml:space="preserve">- </w:t>
      </w:r>
      <w:r w:rsidR="00193AC5" w:rsidRPr="00392DFD">
        <w:rPr>
          <w:rFonts w:ascii="TimesNewRoman" w:hAnsi="TimesNewRoman"/>
          <w:color w:val="000000"/>
        </w:rPr>
        <w:t xml:space="preserve">Concepts </w:t>
      </w:r>
      <w:r w:rsidRPr="00392DFD">
        <w:rPr>
          <w:rFonts w:ascii="TimesNewRoman" w:hAnsi="TimesNewRoman"/>
          <w:color w:val="000000"/>
        </w:rPr>
        <w:t>about railway transport operations, technical equipment of the railway transport industry: fixed equipment, vehicles Railway traffic, train organization.</w:t>
      </w:r>
    </w:p>
    <w:p w14:paraId="0F56BE43" w14:textId="07BC2AB1" w:rsidR="0029354D" w:rsidRPr="00392DFD" w:rsidRDefault="00392DFD" w:rsidP="00392DFD">
      <w:pPr>
        <w:pStyle w:val="BodyText"/>
        <w:spacing w:before="59"/>
        <w:ind w:right="117"/>
        <w:rPr>
          <w:rFonts w:ascii="TimesNewRoman" w:hAnsi="TimesNewRoman"/>
          <w:color w:val="000000"/>
        </w:rPr>
      </w:pPr>
      <w:r w:rsidRPr="00392DFD">
        <w:rPr>
          <w:rFonts w:ascii="TimesNewRoman" w:hAnsi="TimesNewRoman"/>
          <w:color w:val="000000"/>
        </w:rPr>
        <w:t xml:space="preserve">- </w:t>
      </w:r>
      <w:r w:rsidR="00193AC5" w:rsidRPr="00392DFD">
        <w:rPr>
          <w:rFonts w:ascii="TimesNewRoman" w:hAnsi="TimesNewRoman"/>
          <w:color w:val="000000"/>
        </w:rPr>
        <w:t xml:space="preserve">Contents </w:t>
      </w:r>
      <w:r w:rsidRPr="00392DFD">
        <w:rPr>
          <w:rFonts w:ascii="TimesNewRoman" w:hAnsi="TimesNewRoman"/>
          <w:color w:val="000000"/>
        </w:rPr>
        <w:t>about uses, railway foundation structure, railway upper deck architecture, railway tracks, railway lower deck architecture; Bridges, culverts, railway tunnels; Train station; Types of signals, interlocking equipment, road closing equipment, railway information; Types of locomotives and rolling stock (Diesel locomotives, electric locomotives), locomotive traction, train brakes; Organization of train operations.</w:t>
      </w:r>
    </w:p>
    <w:p w14:paraId="0EEA2666" w14:textId="3FDB79A5" w:rsidR="00B63BCC" w:rsidRDefault="00076563" w:rsidP="00076563">
      <w:pPr>
        <w:pStyle w:val="BodyText"/>
        <w:numPr>
          <w:ilvl w:val="0"/>
          <w:numId w:val="25"/>
        </w:numPr>
        <w:spacing w:before="61"/>
        <w:rPr>
          <w:b/>
          <w:i/>
        </w:rPr>
      </w:pPr>
      <w:r w:rsidRPr="00076563">
        <w:rPr>
          <w:b/>
          <w:i/>
        </w:rPr>
        <w:t>CPM18.2</w:t>
      </w:r>
      <w:r w:rsidR="00B63BCC">
        <w:rPr>
          <w:b/>
          <w:i/>
        </w:rPr>
        <w:t xml:space="preserve">: </w:t>
      </w:r>
      <w:r w:rsidRPr="00076563">
        <w:rPr>
          <w:b/>
          <w:i/>
        </w:rPr>
        <w:t xml:space="preserve"> C++ programming</w:t>
      </w:r>
      <w:r w:rsidR="00B63BCC">
        <w:rPr>
          <w:b/>
          <w:i/>
        </w:rPr>
        <w:t>.</w:t>
      </w:r>
    </w:p>
    <w:p w14:paraId="63F81E93" w14:textId="77777777" w:rsidR="00B63BCC" w:rsidRDefault="00B63BCC" w:rsidP="00B63BCC">
      <w:pPr>
        <w:pStyle w:val="Heading2"/>
        <w:tabs>
          <w:tab w:val="left" w:pos="507"/>
        </w:tabs>
        <w:spacing w:before="57"/>
        <w:ind w:firstLine="0"/>
      </w:pPr>
    </w:p>
    <w:p w14:paraId="6BBB6D72" w14:textId="77777777" w:rsidR="00076563" w:rsidRDefault="00076563" w:rsidP="00076563">
      <w:pPr>
        <w:pStyle w:val="Heading1"/>
        <w:rPr>
          <w:u w:val="thick"/>
        </w:rPr>
      </w:pPr>
      <w:r>
        <w:rPr>
          <w:u w:val="thick"/>
        </w:rPr>
        <w:t>COURSES IN THE SEVENTH SEMESTER</w:t>
      </w:r>
    </w:p>
    <w:p w14:paraId="4EDF6891" w14:textId="27CB706A" w:rsidR="00076563" w:rsidRPr="00076563" w:rsidRDefault="00076563" w:rsidP="00076563">
      <w:pPr>
        <w:pStyle w:val="Heading1"/>
        <w:ind w:left="567" w:right="623"/>
        <w:rPr>
          <w:u w:val="none"/>
        </w:rPr>
      </w:pPr>
      <w:r w:rsidRPr="00076563">
        <w:rPr>
          <w:u w:val="none"/>
        </w:rPr>
        <w:t>SPECIALIZATION 1- MANUFACTURING ENGINEER</w:t>
      </w:r>
    </w:p>
    <w:p w14:paraId="0A65FF0C" w14:textId="143F69BE" w:rsidR="00B63BCC" w:rsidRDefault="00443F4B" w:rsidP="00443F4B">
      <w:pPr>
        <w:pStyle w:val="Heading2"/>
        <w:numPr>
          <w:ilvl w:val="0"/>
          <w:numId w:val="10"/>
        </w:numPr>
        <w:tabs>
          <w:tab w:val="left" w:pos="507"/>
        </w:tabs>
        <w:spacing w:before="57"/>
      </w:pPr>
      <w:r w:rsidRPr="00443F4B">
        <w:t>CNG207.3</w:t>
      </w:r>
      <w:r w:rsidR="00B63BCC">
        <w:t xml:space="preserve">: </w:t>
      </w:r>
      <w:r w:rsidRPr="00443F4B">
        <w:t>Stamping technology</w:t>
      </w:r>
    </w:p>
    <w:p w14:paraId="7766B3C6" w14:textId="430A601A" w:rsidR="0014115A" w:rsidRDefault="0014115A" w:rsidP="0014115A">
      <w:pPr>
        <w:pStyle w:val="BodyText"/>
        <w:spacing w:before="59"/>
        <w:ind w:right="114"/>
      </w:pPr>
      <w:r w:rsidRPr="0014115A">
        <w:t>Equip knowledge about stamping and forming technologies such as sheet stamping, and volume stamping... to evaluate, analyze, and select appropriate stamping and forming technologies for a specific part. Equip skills to analyze, select, calculate, predict, and solve problems when designing technology processes to stamp a specific part.</w:t>
      </w:r>
    </w:p>
    <w:p w14:paraId="4535E78D" w14:textId="28B29A3F" w:rsidR="00C3403A" w:rsidRDefault="00C3403A" w:rsidP="00C3403A">
      <w:pPr>
        <w:pStyle w:val="Heading2"/>
        <w:numPr>
          <w:ilvl w:val="0"/>
          <w:numId w:val="10"/>
        </w:numPr>
        <w:tabs>
          <w:tab w:val="left" w:pos="507"/>
        </w:tabs>
        <w:spacing w:before="57"/>
      </w:pPr>
      <w:r w:rsidRPr="00C3403A">
        <w:t>CNG208.</w:t>
      </w:r>
      <w:proofErr w:type="gramStart"/>
      <w:r w:rsidRPr="00C3403A">
        <w:t xml:space="preserve">2 </w:t>
      </w:r>
      <w:r>
        <w:t>:</w:t>
      </w:r>
      <w:proofErr w:type="gramEnd"/>
      <w:r>
        <w:t xml:space="preserve"> </w:t>
      </w:r>
      <w:r w:rsidRPr="00C3403A">
        <w:t>Equipment for machining stamping</w:t>
      </w:r>
    </w:p>
    <w:p w14:paraId="1E996A6B" w14:textId="0A018562" w:rsidR="007A3DC9" w:rsidRDefault="0014115A" w:rsidP="0014115A">
      <w:pPr>
        <w:pStyle w:val="BodyText"/>
        <w:spacing w:before="59"/>
        <w:ind w:right="114"/>
      </w:pPr>
      <w:r w:rsidRPr="0014115A">
        <w:t>The course equips basic and in-depth knowledge of various types of stamping and shaping equipment such as hammers, hydraulic presses, and mechanical presses... After finishing the course, students can evaluate, analyze, and select suitable stamping equipment for specific products, thereby supporting the use and operation of the machine and designing the stamping mold.</w:t>
      </w:r>
    </w:p>
    <w:p w14:paraId="66D4195C" w14:textId="10D09255" w:rsidR="00C3403A" w:rsidRDefault="00C3403A" w:rsidP="00C3403A">
      <w:pPr>
        <w:pStyle w:val="Heading2"/>
        <w:numPr>
          <w:ilvl w:val="0"/>
          <w:numId w:val="10"/>
        </w:numPr>
        <w:tabs>
          <w:tab w:val="left" w:pos="507"/>
        </w:tabs>
        <w:spacing w:before="57"/>
      </w:pPr>
      <w:r w:rsidRPr="00C3403A">
        <w:t>CNG03.2</w:t>
      </w:r>
      <w:r>
        <w:t xml:space="preserve">: </w:t>
      </w:r>
      <w:r w:rsidRPr="00C3403A">
        <w:t>Metal casting technology</w:t>
      </w:r>
    </w:p>
    <w:p w14:paraId="0D77A26B" w14:textId="729022F1" w:rsidR="007A3DC9" w:rsidRDefault="007A3DC9" w:rsidP="007A3DC9">
      <w:pPr>
        <w:pStyle w:val="BodyText"/>
        <w:spacing w:before="59"/>
        <w:ind w:right="114"/>
      </w:pPr>
      <w:r w:rsidRPr="007A3DC9">
        <w:t>The course provides basic knowledge about casting technology (concepts, principles of detailed and mold design, casting methods...) and applications of casting technology in mechanical engineering. Equip students with knowledge about casting design to evaluate, analyze, and select appropriate casting methods for each specific part</w:t>
      </w:r>
      <w:r>
        <w:t>.</w:t>
      </w:r>
    </w:p>
    <w:p w14:paraId="2C8A77BC" w14:textId="040A73AA" w:rsidR="00C3403A" w:rsidRDefault="00C3403A" w:rsidP="00C3403A">
      <w:pPr>
        <w:pStyle w:val="Heading2"/>
        <w:numPr>
          <w:ilvl w:val="0"/>
          <w:numId w:val="10"/>
        </w:numPr>
        <w:tabs>
          <w:tab w:val="left" w:pos="507"/>
        </w:tabs>
        <w:spacing w:before="57"/>
      </w:pPr>
      <w:r w:rsidRPr="00C3403A">
        <w:t>CNG05.3</w:t>
      </w:r>
      <w:r>
        <w:t xml:space="preserve">: </w:t>
      </w:r>
      <w:r w:rsidRPr="00C3403A">
        <w:t>Welding Technology</w:t>
      </w:r>
    </w:p>
    <w:p w14:paraId="05B47701" w14:textId="3D62AC45" w:rsidR="00BB1A7D" w:rsidRDefault="007A3DC9" w:rsidP="007A3DC9">
      <w:pPr>
        <w:pStyle w:val="BodyText"/>
        <w:spacing w:before="59"/>
        <w:ind w:right="114"/>
      </w:pPr>
      <w:r w:rsidRPr="007A3DC9">
        <w:t>The course equips basic theoretical knowledge about metal welding technologies, welding equipment, welding materials, and welding quality inspection methods. After finishing the course, students can apply the knowledge to analyze and select welding materials, welding technology, and welding equipment, and calculate welding modes to serve the welding process for parts and welding structures in accordance with specific conditions</w:t>
      </w:r>
      <w:r>
        <w:t>.</w:t>
      </w:r>
    </w:p>
    <w:p w14:paraId="200402EC" w14:textId="3A95EE89" w:rsidR="00C3403A" w:rsidRDefault="00C3403A" w:rsidP="00C3403A">
      <w:pPr>
        <w:pStyle w:val="Heading2"/>
        <w:numPr>
          <w:ilvl w:val="0"/>
          <w:numId w:val="10"/>
        </w:numPr>
        <w:tabs>
          <w:tab w:val="left" w:pos="507"/>
        </w:tabs>
        <w:spacing w:before="57"/>
      </w:pPr>
      <w:r w:rsidRPr="00C3403A">
        <w:t>CNG211.</w:t>
      </w:r>
      <w:proofErr w:type="gramStart"/>
      <w:r w:rsidRPr="00C3403A">
        <w:t xml:space="preserve">3 </w:t>
      </w:r>
      <w:r>
        <w:t>:</w:t>
      </w:r>
      <w:proofErr w:type="gramEnd"/>
      <w:r>
        <w:t xml:space="preserve"> </w:t>
      </w:r>
      <w:r w:rsidRPr="00C3403A">
        <w:t>CNC machining technology</w:t>
      </w:r>
    </w:p>
    <w:p w14:paraId="2220C8EC" w14:textId="1093807A" w:rsidR="00BB1A7D" w:rsidRDefault="00BB1A7D" w:rsidP="00BB1A7D">
      <w:pPr>
        <w:pStyle w:val="BodyText"/>
        <w:spacing w:before="59"/>
        <w:ind w:right="114"/>
      </w:pPr>
      <w:r w:rsidRPr="00BB1A7D">
        <w:t xml:space="preserve">The course </w:t>
      </w:r>
      <w:proofErr w:type="gramStart"/>
      <w:r w:rsidRPr="00BB1A7D">
        <w:t>equips</w:t>
      </w:r>
      <w:proofErr w:type="gramEnd"/>
      <w:r w:rsidRPr="00BB1A7D">
        <w:t xml:space="preserve"> basic knowledge about CNC machining features, cutting tools and sub-tools on CNC machines, knowledge to operate CNC machines and programs on CNC machines. After finishing the course, students can evaluate and choose machining options on CNC milling machines and CNC lathes. Equip effective teamwork skills when programming and machining on CNC machines</w:t>
      </w:r>
      <w:r>
        <w:t>.</w:t>
      </w:r>
    </w:p>
    <w:p w14:paraId="24ECC328" w14:textId="61B8A5F7" w:rsidR="00C3403A" w:rsidRDefault="00C3403A" w:rsidP="00C3403A">
      <w:pPr>
        <w:pStyle w:val="Heading2"/>
        <w:numPr>
          <w:ilvl w:val="0"/>
          <w:numId w:val="10"/>
        </w:numPr>
        <w:tabs>
          <w:tab w:val="left" w:pos="507"/>
        </w:tabs>
        <w:spacing w:before="57"/>
      </w:pPr>
      <w:r w:rsidRPr="00C3403A">
        <w:t>CNG06.</w:t>
      </w:r>
      <w:proofErr w:type="gramStart"/>
      <w:r w:rsidRPr="00C3403A">
        <w:t xml:space="preserve">1 </w:t>
      </w:r>
      <w:r>
        <w:t>:</w:t>
      </w:r>
      <w:proofErr w:type="gramEnd"/>
      <w:r>
        <w:t xml:space="preserve"> </w:t>
      </w:r>
      <w:r w:rsidRPr="00C3403A">
        <w:t xml:space="preserve">Metal welding Technology </w:t>
      </w:r>
      <w:proofErr w:type="spellStart"/>
      <w:r w:rsidRPr="00C3403A">
        <w:t>Asignment</w:t>
      </w:r>
      <w:proofErr w:type="spellEnd"/>
    </w:p>
    <w:p w14:paraId="666486A5" w14:textId="37DC8681" w:rsidR="009653DF" w:rsidRDefault="00BB1A7D" w:rsidP="00BB1A7D">
      <w:pPr>
        <w:pStyle w:val="BodyText"/>
        <w:spacing w:before="59"/>
        <w:ind w:right="114"/>
      </w:pPr>
      <w:r w:rsidRPr="00BB1A7D">
        <w:t xml:space="preserve">The course provides knowledge to help learners understand, distinguish, and apply weld symbols. Besides, learners understand weld inspection methods to analyze and select suitable materials for welded structures or specific welds. Students have knowledge of </w:t>
      </w:r>
      <w:r w:rsidRPr="00BB1A7D">
        <w:lastRenderedPageBreak/>
        <w:t>calculations, design and establishment of welding technology processes, and design of welding fixtures for specific welding structures. Equip skills to form ideas, design and implement the design of welding technology processes and welding jigs</w:t>
      </w:r>
      <w:r>
        <w:t>.</w:t>
      </w:r>
    </w:p>
    <w:p w14:paraId="03C3DADD" w14:textId="56C9F4C6" w:rsidR="00C3403A" w:rsidRDefault="00C3403A" w:rsidP="00C3403A">
      <w:pPr>
        <w:pStyle w:val="Heading2"/>
        <w:numPr>
          <w:ilvl w:val="0"/>
          <w:numId w:val="10"/>
        </w:numPr>
        <w:tabs>
          <w:tab w:val="left" w:pos="507"/>
        </w:tabs>
        <w:spacing w:before="57"/>
      </w:pPr>
      <w:r w:rsidRPr="00C3403A">
        <w:t>CNG204.3</w:t>
      </w:r>
      <w:r>
        <w:t xml:space="preserve">: </w:t>
      </w:r>
      <w:r w:rsidRPr="00C3403A">
        <w:t xml:space="preserve">Cutting tool and cutting </w:t>
      </w:r>
      <w:proofErr w:type="gramStart"/>
      <w:r w:rsidRPr="00C3403A">
        <w:t>machine</w:t>
      </w:r>
      <w:proofErr w:type="gramEnd"/>
    </w:p>
    <w:p w14:paraId="1CC022BA" w14:textId="6CC8895C" w:rsidR="00C3403A" w:rsidRDefault="007E6711" w:rsidP="007E6711">
      <w:pPr>
        <w:pStyle w:val="BodyText"/>
        <w:spacing w:before="59"/>
        <w:ind w:right="114"/>
      </w:pPr>
      <w:r w:rsidRPr="007E6711">
        <w:t>The course equips basic knowledge about the characteristics and technological capabilities of cutting machines and tools, knowledge to calculate and design shaped tools, and knowledge to design dynamic diagrams for cutting machines. Equip skills to investigate, survey, and discover knowledge related to the field of cutting machines and tools. Equip skills for forming and designing cutting machines and tools</w:t>
      </w:r>
      <w:r>
        <w:t>.</w:t>
      </w:r>
    </w:p>
    <w:p w14:paraId="17D03087" w14:textId="52719027" w:rsidR="00156D47" w:rsidRDefault="00156D47" w:rsidP="00156D47">
      <w:pPr>
        <w:pStyle w:val="Heading1"/>
        <w:spacing w:before="66"/>
        <w:rPr>
          <w:u w:val="thick"/>
        </w:rPr>
      </w:pPr>
      <w:r>
        <w:rPr>
          <w:u w:val="thick"/>
        </w:rPr>
        <w:t>COURSES IN THE EIGHTH SEMESTER</w:t>
      </w:r>
    </w:p>
    <w:p w14:paraId="694C8825" w14:textId="5B23FDF4" w:rsidR="00B63BCC" w:rsidRPr="006A6565" w:rsidRDefault="00B63BCC" w:rsidP="006A6565">
      <w:pPr>
        <w:tabs>
          <w:tab w:val="left" w:pos="841"/>
        </w:tabs>
        <w:spacing w:before="58"/>
        <w:ind w:right="118"/>
        <w:rPr>
          <w:sz w:val="26"/>
        </w:rPr>
      </w:pPr>
    </w:p>
    <w:p w14:paraId="380FE2EF" w14:textId="225B5243" w:rsidR="00B63BCC" w:rsidRDefault="00156D47" w:rsidP="00156D47">
      <w:pPr>
        <w:pStyle w:val="Heading2"/>
        <w:numPr>
          <w:ilvl w:val="0"/>
          <w:numId w:val="10"/>
        </w:numPr>
        <w:tabs>
          <w:tab w:val="left" w:pos="507"/>
        </w:tabs>
        <w:spacing w:before="59"/>
      </w:pPr>
      <w:r w:rsidRPr="00156D47">
        <w:t>CNG13.1</w:t>
      </w:r>
      <w:r w:rsidR="00B63BCC">
        <w:t xml:space="preserve">: </w:t>
      </w:r>
      <w:r w:rsidRPr="00156D47">
        <w:t xml:space="preserve">Project of </w:t>
      </w:r>
      <w:r w:rsidR="003975EB" w:rsidRPr="00156D47">
        <w:t>tec</w:t>
      </w:r>
      <w:r w:rsidR="003975EB">
        <w:t>hnology for manufacturing parts</w:t>
      </w:r>
    </w:p>
    <w:p w14:paraId="7B83908F" w14:textId="4FD8C8B2" w:rsidR="00D20F4C" w:rsidRDefault="006A6565" w:rsidP="006A6565">
      <w:pPr>
        <w:pStyle w:val="BodyText"/>
        <w:spacing w:before="59"/>
        <w:ind w:right="114"/>
      </w:pPr>
      <w:r w:rsidRPr="006A6565">
        <w:t xml:space="preserve">The course equips learners with knowledge about calculating and establishing technological processes for manufacturing machine parts and designing jigs for machining parts. Equip with reasoning, analysis, and problem-solving skills related to technology for manufacturing machine parts and jigs. Equip with effective communication skills in the field of technology for manufacturing machine parts and fixtures. Equip skills to form ideas, design and implement technological processes </w:t>
      </w:r>
      <w:proofErr w:type="gramStart"/>
      <w:r w:rsidRPr="006A6565">
        <w:t>and  jigs</w:t>
      </w:r>
      <w:proofErr w:type="gramEnd"/>
      <w:r>
        <w:t>.</w:t>
      </w:r>
    </w:p>
    <w:p w14:paraId="56074974" w14:textId="102E26E2" w:rsidR="00156D47" w:rsidRDefault="00156D47" w:rsidP="00156D47">
      <w:pPr>
        <w:pStyle w:val="Heading2"/>
        <w:numPr>
          <w:ilvl w:val="0"/>
          <w:numId w:val="10"/>
        </w:numPr>
        <w:tabs>
          <w:tab w:val="left" w:pos="507"/>
        </w:tabs>
        <w:spacing w:before="59"/>
      </w:pPr>
      <w:r w:rsidRPr="00156D47">
        <w:t>CNG12.4</w:t>
      </w:r>
      <w:r>
        <w:t xml:space="preserve">: </w:t>
      </w:r>
      <w:r w:rsidRPr="00156D47">
        <w:t>Tec</w:t>
      </w:r>
      <w:r w:rsidR="00D20F4C">
        <w:t xml:space="preserve">hnology </w:t>
      </w:r>
      <w:r w:rsidR="003975EB">
        <w:t>for</w:t>
      </w:r>
      <w:r w:rsidR="00D20F4C">
        <w:t xml:space="preserve"> manufacturing parts </w:t>
      </w:r>
    </w:p>
    <w:p w14:paraId="7DFAAF5E" w14:textId="4A5A0BCD" w:rsidR="00D20F4C" w:rsidRDefault="00D20F4C" w:rsidP="00D20F4C">
      <w:pPr>
        <w:pStyle w:val="BodyText"/>
        <w:spacing w:before="59"/>
        <w:ind w:right="114"/>
      </w:pPr>
      <w:r w:rsidRPr="00D20F4C">
        <w:t>The course provides basic knowledge about the technological process of manufacturing various types of parts and methods for performing operations in the technological process of manufacturing machine parts</w:t>
      </w:r>
      <w:r>
        <w:t>.</w:t>
      </w:r>
    </w:p>
    <w:p w14:paraId="1F5E8A91" w14:textId="4FEA9A3A" w:rsidR="00156D47" w:rsidRDefault="00156D47" w:rsidP="00156D47">
      <w:pPr>
        <w:pStyle w:val="Heading2"/>
        <w:numPr>
          <w:ilvl w:val="0"/>
          <w:numId w:val="10"/>
        </w:numPr>
        <w:tabs>
          <w:tab w:val="left" w:pos="507"/>
        </w:tabs>
        <w:spacing w:before="59"/>
      </w:pPr>
      <w:r w:rsidRPr="00156D47">
        <w:t>CNG215.3</w:t>
      </w:r>
      <w:r>
        <w:t xml:space="preserve">: </w:t>
      </w:r>
      <w:r w:rsidRPr="00156D47">
        <w:t>Mechanical assembly technology</w:t>
      </w:r>
    </w:p>
    <w:p w14:paraId="0CA0B836" w14:textId="7E005292" w:rsidR="005874DF" w:rsidRDefault="00D20F4C" w:rsidP="00D20F4C">
      <w:pPr>
        <w:pStyle w:val="BodyText"/>
        <w:spacing w:before="59"/>
        <w:ind w:right="114"/>
      </w:pPr>
      <w:r w:rsidRPr="00D20F4C">
        <w:t>The course belongs to the specialized knowledge block. The course equips basic knowledge about the assembly technology of mechanical products, methods of establishing assembly technology processes and using supported tools in the process. Equip students with effective teamwork skills when coordinating to establish and carry out the assembly process.</w:t>
      </w:r>
    </w:p>
    <w:p w14:paraId="75F11BDD" w14:textId="46F45541" w:rsidR="00156D47" w:rsidRDefault="00156D47" w:rsidP="005874DF">
      <w:pPr>
        <w:pStyle w:val="Heading2"/>
        <w:numPr>
          <w:ilvl w:val="0"/>
          <w:numId w:val="10"/>
        </w:numPr>
        <w:tabs>
          <w:tab w:val="left" w:pos="507"/>
        </w:tabs>
        <w:spacing w:before="59"/>
      </w:pPr>
      <w:r w:rsidRPr="00156D47">
        <w:t>CNG209.2</w:t>
      </w:r>
      <w:r>
        <w:t xml:space="preserve">: </w:t>
      </w:r>
      <w:r w:rsidR="005874DF" w:rsidRPr="005874DF">
        <w:t>Mold design</w:t>
      </w:r>
    </w:p>
    <w:p w14:paraId="2B6C0075" w14:textId="671430CB" w:rsidR="005874DF" w:rsidRDefault="005874DF" w:rsidP="005874DF">
      <w:pPr>
        <w:pStyle w:val="BodyText"/>
        <w:spacing w:before="59"/>
        <w:ind w:right="114"/>
      </w:pPr>
      <w:r w:rsidRPr="005874DF">
        <w:t>The course equips learners with basic knowledge about the structure of sheet stamp molds, plastic molds, mold design methods, and mold manufacturing. After finishing the course, students can design, evaluate, and select appropriate mold structures. Students have the skills to form ideas, design, and implement mold design plans</w:t>
      </w:r>
      <w:r>
        <w:t>.</w:t>
      </w:r>
    </w:p>
    <w:p w14:paraId="0912DA24" w14:textId="724BFDFD" w:rsidR="00156D47" w:rsidRDefault="00156D47" w:rsidP="00156D47">
      <w:pPr>
        <w:pStyle w:val="Heading2"/>
        <w:numPr>
          <w:ilvl w:val="0"/>
          <w:numId w:val="10"/>
        </w:numPr>
        <w:tabs>
          <w:tab w:val="left" w:pos="507"/>
        </w:tabs>
        <w:spacing w:before="59"/>
      </w:pPr>
      <w:r w:rsidRPr="00156D47">
        <w:t>CNG210.3</w:t>
      </w:r>
      <w:r>
        <w:t xml:space="preserve">: </w:t>
      </w:r>
      <w:r w:rsidRPr="00156D47">
        <w:t>Processing technology and surface protection</w:t>
      </w:r>
    </w:p>
    <w:p w14:paraId="3D46D581" w14:textId="07C50405" w:rsidR="005874DF" w:rsidRDefault="005874DF" w:rsidP="005874DF">
      <w:pPr>
        <w:pStyle w:val="BodyText"/>
        <w:spacing w:before="59"/>
        <w:ind w:right="114"/>
      </w:pPr>
      <w:r w:rsidRPr="005874DF">
        <w:t>The course provides basic knowledge about surface science, the structural state of surfaces, and the interaction of surfaces while working. Equip students with knowledge about surface treatment and protection technologies to choose surface treatment methods to improve the workability and longevity of parts. Equip skills for testing, investigating, surveying, and discovering knowledge related to the field of surface treatment and effective teamwork.</w:t>
      </w:r>
    </w:p>
    <w:p w14:paraId="092FF62E" w14:textId="77777777" w:rsidR="00156D47" w:rsidRDefault="00156D47" w:rsidP="00156D47">
      <w:pPr>
        <w:pStyle w:val="Heading2"/>
        <w:numPr>
          <w:ilvl w:val="0"/>
          <w:numId w:val="10"/>
        </w:numPr>
        <w:tabs>
          <w:tab w:val="left" w:pos="507"/>
        </w:tabs>
        <w:spacing w:before="63"/>
        <w:ind w:left="506" w:hanging="390"/>
      </w:pPr>
      <w:r>
        <w:t>Elective courses</w:t>
      </w:r>
    </w:p>
    <w:p w14:paraId="1003FF68" w14:textId="77777777" w:rsidR="00156D47" w:rsidRDefault="00156D47" w:rsidP="00156D47">
      <w:pPr>
        <w:pStyle w:val="BodyText"/>
        <w:spacing w:before="61"/>
        <w:ind w:left="117" w:firstLine="0"/>
      </w:pPr>
      <w:r>
        <w:t>Choose 1 out of 2 courses below:</w:t>
      </w:r>
    </w:p>
    <w:p w14:paraId="0469F135" w14:textId="60396086" w:rsidR="00156D47" w:rsidRDefault="007F4BEB" w:rsidP="007F4BEB">
      <w:pPr>
        <w:pStyle w:val="BodyText"/>
        <w:numPr>
          <w:ilvl w:val="0"/>
          <w:numId w:val="26"/>
        </w:numPr>
        <w:spacing w:before="61"/>
        <w:rPr>
          <w:b/>
          <w:i/>
        </w:rPr>
      </w:pPr>
      <w:r w:rsidRPr="007F4BEB">
        <w:rPr>
          <w:b/>
          <w:i/>
        </w:rPr>
        <w:t>CNG301.2</w:t>
      </w:r>
      <w:r w:rsidR="00156D47" w:rsidRPr="00C22DF9">
        <w:rPr>
          <w:b/>
          <w:i/>
        </w:rPr>
        <w:t xml:space="preserve">: </w:t>
      </w:r>
      <w:r w:rsidRPr="007F4BEB">
        <w:rPr>
          <w:b/>
          <w:i/>
        </w:rPr>
        <w:t>Welding stress and welding deformation</w:t>
      </w:r>
    </w:p>
    <w:p w14:paraId="678291BB" w14:textId="319C64D6" w:rsidR="00415442" w:rsidRPr="00A01F19" w:rsidRDefault="00A01F19" w:rsidP="00A01F19">
      <w:pPr>
        <w:pStyle w:val="BodyText"/>
        <w:spacing w:before="59"/>
        <w:ind w:right="114"/>
      </w:pPr>
      <w:r w:rsidRPr="00A01F19">
        <w:t xml:space="preserve">The </w:t>
      </w:r>
      <w:r w:rsidRPr="00415442">
        <w:t xml:space="preserve">course </w:t>
      </w:r>
      <w:r w:rsidRPr="00A01F19">
        <w:t xml:space="preserve">equips learners with basic knowledge about stress and deformation when welding. After finishing the course, students are able to calculate stress and deformation for </w:t>
      </w:r>
      <w:r w:rsidRPr="00A01F19">
        <w:lastRenderedPageBreak/>
        <w:t xml:space="preserve">a basic </w:t>
      </w:r>
      <w:proofErr w:type="gramStart"/>
      <w:r w:rsidRPr="00A01F19">
        <w:t>structure, and</w:t>
      </w:r>
      <w:proofErr w:type="gramEnd"/>
      <w:r w:rsidRPr="00A01F19">
        <w:t xml:space="preserve"> analyze and select suitable methods that reduce stress and deformation generated by a welding process.</w:t>
      </w:r>
    </w:p>
    <w:p w14:paraId="6F57291C" w14:textId="2F2CEC65" w:rsidR="00156D47" w:rsidRDefault="007F4BEB" w:rsidP="007F4BEB">
      <w:pPr>
        <w:pStyle w:val="BodyText"/>
        <w:numPr>
          <w:ilvl w:val="0"/>
          <w:numId w:val="26"/>
        </w:numPr>
        <w:spacing w:before="61"/>
        <w:rPr>
          <w:b/>
          <w:i/>
        </w:rPr>
      </w:pPr>
      <w:r w:rsidRPr="007F4BEB">
        <w:rPr>
          <w:b/>
          <w:i/>
        </w:rPr>
        <w:t>CNG302.2</w:t>
      </w:r>
      <w:r w:rsidR="00156D47">
        <w:rPr>
          <w:b/>
          <w:i/>
        </w:rPr>
        <w:t xml:space="preserve">: </w:t>
      </w:r>
      <w:r w:rsidRPr="007F4BEB">
        <w:rPr>
          <w:b/>
          <w:i/>
        </w:rPr>
        <w:t>Non-traditional machining methods</w:t>
      </w:r>
    </w:p>
    <w:p w14:paraId="359E4941" w14:textId="5BC674FA" w:rsidR="00415442" w:rsidRPr="00415442" w:rsidRDefault="00415442" w:rsidP="00415442">
      <w:pPr>
        <w:pStyle w:val="BodyText"/>
        <w:spacing w:before="59"/>
        <w:ind w:right="114"/>
      </w:pPr>
      <w:r w:rsidRPr="00415442">
        <w:t>The course provides basic knowledge about non-traditional machining methods such as chemical and electrochemical machining methods, thermal machining methods, electrochemical machining methods, combined machining method</w:t>
      </w:r>
      <w:r>
        <w:t>.</w:t>
      </w:r>
    </w:p>
    <w:p w14:paraId="685BD057" w14:textId="43061E1C" w:rsidR="00156D47" w:rsidRDefault="007F4BEB" w:rsidP="007F4BEB">
      <w:pPr>
        <w:pStyle w:val="Heading2"/>
        <w:numPr>
          <w:ilvl w:val="0"/>
          <w:numId w:val="10"/>
        </w:numPr>
        <w:tabs>
          <w:tab w:val="left" w:pos="507"/>
        </w:tabs>
        <w:spacing w:before="59"/>
      </w:pPr>
      <w:r w:rsidRPr="007F4BEB">
        <w:t>CNG16.2</w:t>
      </w:r>
      <w:r>
        <w:t xml:space="preserve">: </w:t>
      </w:r>
      <w:r w:rsidRPr="007F4BEB">
        <w:t>Specialized internship</w:t>
      </w:r>
    </w:p>
    <w:p w14:paraId="6746774F" w14:textId="51174EAD" w:rsidR="00AD23F3" w:rsidRDefault="00AD23F3" w:rsidP="00AD23F3">
      <w:pPr>
        <w:pStyle w:val="BodyText"/>
        <w:spacing w:before="59"/>
        <w:ind w:right="114"/>
      </w:pPr>
      <w:r w:rsidRPr="00AD23F3">
        <w:t xml:space="preserve">The course equips learners with knowledge in the field of mechanical engineering. Students are required to have a sense of civic responsibility, have the right attitude and professional ethics, and have a sense of discipline and industrial behavior. </w:t>
      </w:r>
      <w:proofErr w:type="gramStart"/>
      <w:r w:rsidRPr="00AD23F3">
        <w:t>Equip  skills</w:t>
      </w:r>
      <w:proofErr w:type="gramEnd"/>
      <w:r w:rsidRPr="00AD23F3">
        <w:t xml:space="preserve"> to implement and operate in the field of mechanical engineering</w:t>
      </w:r>
      <w:r>
        <w:t>.</w:t>
      </w:r>
    </w:p>
    <w:p w14:paraId="2FAA9B56" w14:textId="7CA6FE05" w:rsidR="00B63BCC" w:rsidRDefault="00B63BCC" w:rsidP="00B63BCC">
      <w:pPr>
        <w:pStyle w:val="BodyText"/>
        <w:spacing w:before="61"/>
        <w:ind w:right="116"/>
      </w:pPr>
    </w:p>
    <w:p w14:paraId="31BA5707" w14:textId="77777777" w:rsidR="007F4BEB" w:rsidRDefault="007F4BEB" w:rsidP="007F4BEB">
      <w:pPr>
        <w:pStyle w:val="Heading1"/>
        <w:rPr>
          <w:u w:val="none"/>
        </w:rPr>
      </w:pPr>
      <w:r>
        <w:rPr>
          <w:u w:val="thick"/>
        </w:rPr>
        <w:t>COURSES IN THE TENTH SEMESTER</w:t>
      </w:r>
    </w:p>
    <w:p w14:paraId="54A97B3D" w14:textId="77777777" w:rsidR="007F4BEB" w:rsidRDefault="007F4BEB" w:rsidP="007F4BEB">
      <w:pPr>
        <w:spacing w:before="59"/>
        <w:ind w:left="3508"/>
        <w:jc w:val="both"/>
        <w:rPr>
          <w:b/>
          <w:sz w:val="26"/>
        </w:rPr>
      </w:pPr>
      <w:r>
        <w:rPr>
          <w:b/>
          <w:sz w:val="26"/>
          <w:u w:val="thick"/>
        </w:rPr>
        <w:t>(Engineer Program)</w:t>
      </w:r>
    </w:p>
    <w:p w14:paraId="04E9A8E2" w14:textId="12A5BDB5" w:rsidR="007F4BEB" w:rsidRDefault="007F4BEB" w:rsidP="007F4BEB">
      <w:pPr>
        <w:pStyle w:val="Heading2"/>
        <w:numPr>
          <w:ilvl w:val="0"/>
          <w:numId w:val="10"/>
        </w:numPr>
        <w:tabs>
          <w:tab w:val="left" w:pos="507"/>
        </w:tabs>
        <w:spacing w:before="56"/>
      </w:pPr>
      <w:r w:rsidRPr="007F4BEB">
        <w:t>CNG17.4</w:t>
      </w:r>
      <w:r>
        <w:t xml:space="preserve">: </w:t>
      </w:r>
      <w:r w:rsidRPr="007F4BEB">
        <w:t xml:space="preserve">Engineer graduation internship </w:t>
      </w:r>
      <w:r>
        <w:t>(engineering</w:t>
      </w:r>
      <w:r>
        <w:rPr>
          <w:spacing w:val="-3"/>
        </w:rPr>
        <w:t xml:space="preserve"> </w:t>
      </w:r>
      <w:r>
        <w:t>level)</w:t>
      </w:r>
    </w:p>
    <w:p w14:paraId="130091CA" w14:textId="0035B5C7" w:rsidR="007F4BEB" w:rsidRDefault="000C5B50" w:rsidP="007F4BEB">
      <w:pPr>
        <w:pStyle w:val="BodyText"/>
        <w:spacing w:before="59"/>
        <w:ind w:right="114"/>
      </w:pPr>
      <w:r w:rsidRPr="000C5B50">
        <w:t>The course equips learners with knowledge in the field of mechanical engineering. Students are required to have a sense of civic responsibility, have the right attitude and professional ethics, and have a sense of discipline and industrial behavior. Equip skills to effectively organize and work in groups to accomplish common goals, and skills to form ideas, design and implement in the field of mechanical engineering</w:t>
      </w:r>
      <w:r w:rsidR="007F4BEB">
        <w:t>.</w:t>
      </w:r>
    </w:p>
    <w:p w14:paraId="17E5A1E4" w14:textId="2DE90C71" w:rsidR="007F4BEB" w:rsidRDefault="007F4BEB" w:rsidP="007F4BEB">
      <w:pPr>
        <w:pStyle w:val="Heading2"/>
        <w:numPr>
          <w:ilvl w:val="0"/>
          <w:numId w:val="10"/>
        </w:numPr>
        <w:tabs>
          <w:tab w:val="left" w:pos="507"/>
        </w:tabs>
      </w:pPr>
      <w:r w:rsidRPr="007F4BEB">
        <w:t>CNG18.10</w:t>
      </w:r>
      <w:r>
        <w:t xml:space="preserve">: </w:t>
      </w:r>
      <w:r w:rsidRPr="007F4BEB">
        <w:t>Engineer graduation project</w:t>
      </w:r>
    </w:p>
    <w:p w14:paraId="5F806172" w14:textId="2C35E688" w:rsidR="007F4BEB" w:rsidRDefault="000C5B50" w:rsidP="007F4BEB">
      <w:pPr>
        <w:pStyle w:val="BodyText"/>
        <w:ind w:right="115"/>
      </w:pPr>
      <w:r w:rsidRPr="000C5B50">
        <w:t>The course equips learners with specialized knowledge of mechanical engineering. Equip with reasoning, analysis, and problem-solving skills related to mechanical engineering. Equip effective communication skills, ability to form ideas, design, and implement them in the field of mechanical engineering</w:t>
      </w:r>
      <w:r w:rsidR="0062781D">
        <w:t>.</w:t>
      </w:r>
    </w:p>
    <w:p w14:paraId="45B7A824" w14:textId="77777777" w:rsidR="007F4BEB" w:rsidRDefault="007F4BEB" w:rsidP="00B63BCC">
      <w:pPr>
        <w:pStyle w:val="BodyText"/>
        <w:spacing w:before="61"/>
        <w:ind w:right="116"/>
      </w:pPr>
    </w:p>
    <w:p w14:paraId="2A41353F" w14:textId="77777777" w:rsidR="007F4BEB" w:rsidRDefault="007F4BEB" w:rsidP="00B63BCC">
      <w:pPr>
        <w:pStyle w:val="BodyText"/>
        <w:ind w:right="115"/>
      </w:pPr>
    </w:p>
    <w:p w14:paraId="38486D53" w14:textId="77777777" w:rsidR="00B8682E" w:rsidRDefault="00B8682E" w:rsidP="00B8682E">
      <w:pPr>
        <w:pStyle w:val="Heading1"/>
        <w:rPr>
          <w:u w:val="thick"/>
        </w:rPr>
      </w:pPr>
      <w:r>
        <w:rPr>
          <w:u w:val="thick"/>
        </w:rPr>
        <w:t>COURSES IN THE SEVENTH SEMESTER</w:t>
      </w:r>
    </w:p>
    <w:p w14:paraId="4D96E11E" w14:textId="6956D161" w:rsidR="00B8682E" w:rsidRDefault="00B8682E" w:rsidP="00B8682E">
      <w:pPr>
        <w:pStyle w:val="Heading1"/>
        <w:ind w:left="567" w:right="623"/>
        <w:rPr>
          <w:u w:val="none"/>
        </w:rPr>
      </w:pPr>
      <w:r w:rsidRPr="00076563">
        <w:rPr>
          <w:u w:val="none"/>
        </w:rPr>
        <w:t xml:space="preserve">SPECIALIZATION </w:t>
      </w:r>
      <w:r>
        <w:rPr>
          <w:u w:val="none"/>
        </w:rPr>
        <w:t>2</w:t>
      </w:r>
      <w:r w:rsidRPr="00076563">
        <w:rPr>
          <w:u w:val="none"/>
        </w:rPr>
        <w:t xml:space="preserve">- </w:t>
      </w:r>
      <w:r w:rsidRPr="00B8682E">
        <w:rPr>
          <w:u w:val="none"/>
        </w:rPr>
        <w:t>AUTOMATION IN MECHANICAL DESIGN</w:t>
      </w:r>
    </w:p>
    <w:p w14:paraId="6A0C6D39" w14:textId="77777777" w:rsidR="00B8682E" w:rsidRDefault="00B8682E" w:rsidP="00B8682E">
      <w:pPr>
        <w:pStyle w:val="Heading2"/>
        <w:numPr>
          <w:ilvl w:val="0"/>
          <w:numId w:val="27"/>
        </w:numPr>
        <w:tabs>
          <w:tab w:val="left" w:pos="507"/>
        </w:tabs>
        <w:spacing w:before="63"/>
        <w:ind w:left="506" w:hanging="390"/>
      </w:pPr>
      <w:r>
        <w:t>Elective courses</w:t>
      </w:r>
    </w:p>
    <w:p w14:paraId="79C701D0" w14:textId="77777777" w:rsidR="00B8682E" w:rsidRDefault="00B8682E" w:rsidP="00B8682E">
      <w:pPr>
        <w:pStyle w:val="BodyText"/>
        <w:spacing w:before="61"/>
        <w:ind w:left="117" w:firstLine="0"/>
      </w:pPr>
      <w:r>
        <w:t>Choose 1 out of 2 courses below:</w:t>
      </w:r>
    </w:p>
    <w:p w14:paraId="629D8E28" w14:textId="589F7070" w:rsidR="00B8682E" w:rsidRPr="00852B17" w:rsidRDefault="00B8682E" w:rsidP="00D55412">
      <w:pPr>
        <w:pStyle w:val="BodyText"/>
        <w:numPr>
          <w:ilvl w:val="0"/>
          <w:numId w:val="28"/>
        </w:numPr>
        <w:spacing w:before="61"/>
        <w:rPr>
          <w:b/>
          <w:i/>
          <w:highlight w:val="yellow"/>
        </w:rPr>
      </w:pPr>
      <w:r w:rsidRPr="00852B17">
        <w:rPr>
          <w:b/>
          <w:i/>
          <w:highlight w:val="yellow"/>
        </w:rPr>
        <w:t xml:space="preserve">MHT25.2: </w:t>
      </w:r>
      <w:r w:rsidR="00D55412" w:rsidRPr="00852B17">
        <w:rPr>
          <w:b/>
          <w:i/>
          <w:highlight w:val="yellow"/>
        </w:rPr>
        <w:t>Computer structure and computer network</w:t>
      </w:r>
    </w:p>
    <w:p w14:paraId="5927E1C0" w14:textId="4EFD95E6" w:rsidR="00B8682E" w:rsidRDefault="00D41B03" w:rsidP="00D41B03">
      <w:pPr>
        <w:pStyle w:val="BodyText"/>
        <w:numPr>
          <w:ilvl w:val="0"/>
          <w:numId w:val="28"/>
        </w:numPr>
        <w:spacing w:before="61"/>
        <w:rPr>
          <w:b/>
          <w:i/>
        </w:rPr>
      </w:pPr>
      <w:r w:rsidRPr="00D41B03">
        <w:rPr>
          <w:b/>
          <w:i/>
        </w:rPr>
        <w:t>TKM09.2</w:t>
      </w:r>
      <w:r w:rsidR="00B8682E">
        <w:rPr>
          <w:b/>
          <w:i/>
        </w:rPr>
        <w:t xml:space="preserve">: </w:t>
      </w:r>
      <w:r w:rsidR="00D55412" w:rsidRPr="00D55412">
        <w:rPr>
          <w:b/>
          <w:i/>
        </w:rPr>
        <w:t>CIM &amp; FMS</w:t>
      </w:r>
    </w:p>
    <w:p w14:paraId="738EA103" w14:textId="77777777" w:rsidR="00116A3D" w:rsidRPr="00116A3D" w:rsidRDefault="00116A3D" w:rsidP="00116A3D">
      <w:pPr>
        <w:pStyle w:val="BodyText"/>
        <w:ind w:right="115"/>
      </w:pPr>
      <w:r w:rsidRPr="00116A3D">
        <w:t xml:space="preserve">The course provides basic knowledge about flexible manufacturing systems FMS and integrated manufacturing systems </w:t>
      </w:r>
      <w:proofErr w:type="gramStart"/>
      <w:r w:rsidRPr="00116A3D">
        <w:t>CIM;</w:t>
      </w:r>
      <w:proofErr w:type="gramEnd"/>
      <w:r w:rsidRPr="00116A3D">
        <w:t xml:space="preserve"> Application of automation in the mechanical production process.</w:t>
      </w:r>
    </w:p>
    <w:p w14:paraId="0B66C977" w14:textId="41C3E4E7" w:rsidR="00116A3D" w:rsidRPr="00D41B03" w:rsidRDefault="00116A3D" w:rsidP="00116A3D">
      <w:pPr>
        <w:pStyle w:val="BodyText"/>
        <w:ind w:right="115"/>
        <w:rPr>
          <w:b/>
          <w:i/>
        </w:rPr>
      </w:pPr>
      <w:r w:rsidRPr="00116A3D">
        <w:t>After finishing the course, students can analyze and evaluate the characteristics, structure, and working principles of automatic production lines</w:t>
      </w:r>
      <w:r w:rsidRPr="00116A3D">
        <w:rPr>
          <w:b/>
          <w:i/>
        </w:rPr>
        <w:t>.</w:t>
      </w:r>
    </w:p>
    <w:p w14:paraId="3383F50A" w14:textId="7DB4E80C" w:rsidR="00B8682E" w:rsidRDefault="00D41B03" w:rsidP="00D41B03">
      <w:pPr>
        <w:pStyle w:val="Heading2"/>
        <w:numPr>
          <w:ilvl w:val="0"/>
          <w:numId w:val="27"/>
        </w:numPr>
        <w:tabs>
          <w:tab w:val="left" w:pos="507"/>
        </w:tabs>
        <w:spacing w:before="57"/>
      </w:pPr>
      <w:r w:rsidRPr="00D41B03">
        <w:t>TKM08.2</w:t>
      </w:r>
      <w:r w:rsidR="00B8682E">
        <w:t xml:space="preserve">: </w:t>
      </w:r>
      <w:r w:rsidRPr="00D41B03">
        <w:t>CAD/ CAM Technology F1</w:t>
      </w:r>
    </w:p>
    <w:p w14:paraId="33087795" w14:textId="63B4C529" w:rsidR="009A0D6D" w:rsidRDefault="00491A25" w:rsidP="009A0D6D">
      <w:pPr>
        <w:pStyle w:val="BodyText"/>
        <w:ind w:right="115"/>
      </w:pPr>
      <w:r w:rsidRPr="00034FAB">
        <w:t xml:space="preserve">This </w:t>
      </w:r>
      <w:r>
        <w:t>course</w:t>
      </w:r>
      <w:r w:rsidRPr="00034FAB">
        <w:t xml:space="preserve"> equips students with the basic knowledge of CAD/CAM technology,</w:t>
      </w:r>
      <w:r>
        <w:t xml:space="preserve"> the</w:t>
      </w:r>
      <w:r w:rsidRPr="00034FAB">
        <w:t xml:space="preserve"> ability for applying Mastercam software to design and progra</w:t>
      </w:r>
      <w:r>
        <w:t>m</w:t>
      </w:r>
      <w:r w:rsidRPr="00034FAB">
        <w:t xml:space="preserve"> NC code for manufacturing </w:t>
      </w:r>
      <w:r>
        <w:t>a</w:t>
      </w:r>
      <w:r w:rsidRPr="00034FAB">
        <w:t xml:space="preserve"> special </w:t>
      </w:r>
      <w:r>
        <w:t>part.</w:t>
      </w:r>
    </w:p>
    <w:p w14:paraId="685C457D" w14:textId="1FF3D29D" w:rsidR="00B8682E" w:rsidRDefault="00D41B03" w:rsidP="00D41B03">
      <w:pPr>
        <w:pStyle w:val="Heading2"/>
        <w:numPr>
          <w:ilvl w:val="0"/>
          <w:numId w:val="27"/>
        </w:numPr>
        <w:tabs>
          <w:tab w:val="left" w:pos="507"/>
        </w:tabs>
        <w:spacing w:before="57"/>
      </w:pPr>
      <w:r w:rsidRPr="00D41B03">
        <w:lastRenderedPageBreak/>
        <w:t>TKM07.2</w:t>
      </w:r>
      <w:r w:rsidR="00B8682E">
        <w:t xml:space="preserve">: </w:t>
      </w:r>
      <w:r w:rsidRPr="006E3330">
        <w:t>Geometric Modeling in CAD/CAM</w:t>
      </w:r>
    </w:p>
    <w:p w14:paraId="66E05B41" w14:textId="6B63C496" w:rsidR="009A0D6D" w:rsidRDefault="007A1F68" w:rsidP="009A0D6D">
      <w:pPr>
        <w:pStyle w:val="BodyText"/>
        <w:ind w:right="115"/>
      </w:pPr>
      <w:r w:rsidRPr="007A1F68">
        <w:t xml:space="preserve">This course provides students with the most necessary knowledge and skills about geometric modeling and methodology of building mathematical model of parts </w:t>
      </w:r>
      <w:proofErr w:type="spellStart"/>
      <w:r w:rsidRPr="007A1F68">
        <w:t>moded</w:t>
      </w:r>
      <w:proofErr w:type="spellEnd"/>
      <w:r w:rsidRPr="007A1F68">
        <w:t xml:space="preserve"> in a computer environment. These knowledge and skills are the basic to CAD/CAM technology and learning other courses</w:t>
      </w:r>
      <w:r>
        <w:t>.</w:t>
      </w:r>
    </w:p>
    <w:p w14:paraId="36E2C9D7" w14:textId="2BFA3B70" w:rsidR="00B8682E" w:rsidRDefault="00D41B03" w:rsidP="00D41B03">
      <w:pPr>
        <w:pStyle w:val="Heading2"/>
        <w:numPr>
          <w:ilvl w:val="0"/>
          <w:numId w:val="27"/>
        </w:numPr>
        <w:tabs>
          <w:tab w:val="left" w:pos="507"/>
        </w:tabs>
        <w:spacing w:before="57"/>
      </w:pPr>
      <w:r w:rsidRPr="00D41B03">
        <w:t>TKM15.2</w:t>
      </w:r>
      <w:r w:rsidR="00B8682E">
        <w:t xml:space="preserve">: </w:t>
      </w:r>
      <w:r w:rsidRPr="00D41B03">
        <w:t xml:space="preserve">Applying </w:t>
      </w:r>
      <w:proofErr w:type="spellStart"/>
      <w:r w:rsidRPr="00D41B03">
        <w:t>Softwares</w:t>
      </w:r>
      <w:proofErr w:type="spellEnd"/>
      <w:r w:rsidRPr="00D41B03">
        <w:t xml:space="preserve"> for analyzing structure and simulating the dynamics of </w:t>
      </w:r>
      <w:proofErr w:type="gramStart"/>
      <w:r w:rsidRPr="00D41B03">
        <w:t>machine</w:t>
      </w:r>
      <w:proofErr w:type="gramEnd"/>
    </w:p>
    <w:p w14:paraId="1E385D9B" w14:textId="509B8F9C" w:rsidR="009A0D6D" w:rsidRDefault="001111D4" w:rsidP="009A0D6D">
      <w:pPr>
        <w:pStyle w:val="BodyText"/>
        <w:ind w:right="115"/>
      </w:pPr>
      <w:r w:rsidRPr="001111D4">
        <w:t>This course provides students with the necessary knowledge and skills about building models, simulating mechanics, and analyzing results by simulation software. It also provides students with skills to analyze structures modeled using CAD/CAE software based on the finite element method.</w:t>
      </w:r>
    </w:p>
    <w:p w14:paraId="24148B0F" w14:textId="77777777" w:rsidR="00D41B03" w:rsidRDefault="00D41B03" w:rsidP="00D41B03">
      <w:pPr>
        <w:pStyle w:val="Heading2"/>
        <w:numPr>
          <w:ilvl w:val="0"/>
          <w:numId w:val="27"/>
        </w:numPr>
        <w:tabs>
          <w:tab w:val="left" w:pos="507"/>
        </w:tabs>
        <w:spacing w:before="63"/>
        <w:ind w:left="506" w:hanging="390"/>
      </w:pPr>
      <w:r>
        <w:t>Elective courses</w:t>
      </w:r>
    </w:p>
    <w:p w14:paraId="43279717" w14:textId="77777777" w:rsidR="00D41B03" w:rsidRDefault="00D41B03" w:rsidP="00D41B03">
      <w:pPr>
        <w:pStyle w:val="BodyText"/>
        <w:spacing w:before="61"/>
        <w:ind w:left="117" w:firstLine="0"/>
      </w:pPr>
      <w:r>
        <w:t>Choose 1 out of 2 courses below:</w:t>
      </w:r>
    </w:p>
    <w:p w14:paraId="60DC229F" w14:textId="2B19792E" w:rsidR="00D41B03" w:rsidRDefault="004943C1" w:rsidP="004943C1">
      <w:pPr>
        <w:pStyle w:val="BodyText"/>
        <w:numPr>
          <w:ilvl w:val="0"/>
          <w:numId w:val="29"/>
        </w:numPr>
        <w:spacing w:before="61"/>
        <w:rPr>
          <w:b/>
          <w:i/>
        </w:rPr>
      </w:pPr>
      <w:r w:rsidRPr="004943C1">
        <w:rPr>
          <w:b/>
          <w:i/>
        </w:rPr>
        <w:t>TKM204.2</w:t>
      </w:r>
      <w:r w:rsidR="00D41B03" w:rsidRPr="00C22DF9">
        <w:rPr>
          <w:b/>
          <w:i/>
        </w:rPr>
        <w:t xml:space="preserve">: </w:t>
      </w:r>
      <w:r w:rsidRPr="004943C1">
        <w:rPr>
          <w:b/>
          <w:i/>
        </w:rPr>
        <w:t>Robot and robot arm in manufacturing</w:t>
      </w:r>
    </w:p>
    <w:p w14:paraId="25341349" w14:textId="71EAC70C" w:rsidR="002934E5" w:rsidRDefault="002934E5" w:rsidP="005F0B0F">
      <w:pPr>
        <w:pStyle w:val="BodyText"/>
        <w:spacing w:before="61"/>
        <w:ind w:left="117" w:firstLine="0"/>
        <w:rPr>
          <w:b/>
          <w:i/>
        </w:rPr>
      </w:pPr>
      <w:r w:rsidRPr="002934E5">
        <w:t>This</w:t>
      </w:r>
      <w:r>
        <w:rPr>
          <w:rStyle w:val="fontstyle01"/>
        </w:rPr>
        <w:t xml:space="preserve"> course </w:t>
      </w:r>
      <w:r w:rsidRPr="00FE04CE">
        <w:rPr>
          <w:rStyle w:val="fontstyle01"/>
        </w:rPr>
        <w:t>provides</w:t>
      </w:r>
      <w:r w:rsidRPr="00FE04CE">
        <w:t xml:space="preserve"> students with basic knowledge about robots and manipulators in production. This knowledge is the foundation for the application of robots and manipulators in modern production, thereby helping students better understand the application of CAD/CAM technology in the production process</w:t>
      </w:r>
      <w:r w:rsidRPr="00FE04CE">
        <w:rPr>
          <w:b/>
          <w:i/>
        </w:rPr>
        <w:t>.</w:t>
      </w:r>
    </w:p>
    <w:p w14:paraId="78CE7968" w14:textId="77A96EB7" w:rsidR="00D41B03" w:rsidRDefault="000F61BF" w:rsidP="000F61BF">
      <w:pPr>
        <w:pStyle w:val="BodyText"/>
        <w:numPr>
          <w:ilvl w:val="0"/>
          <w:numId w:val="29"/>
        </w:numPr>
        <w:spacing w:before="61"/>
        <w:rPr>
          <w:b/>
          <w:i/>
        </w:rPr>
      </w:pPr>
      <w:r w:rsidRPr="000F61BF">
        <w:rPr>
          <w:b/>
          <w:i/>
        </w:rPr>
        <w:t>TKM205.2</w:t>
      </w:r>
      <w:r w:rsidR="00D41B03">
        <w:rPr>
          <w:b/>
          <w:i/>
        </w:rPr>
        <w:t xml:space="preserve">: </w:t>
      </w:r>
      <w:r w:rsidRPr="000F61BF">
        <w:rPr>
          <w:b/>
          <w:i/>
        </w:rPr>
        <w:t xml:space="preserve">Planning production </w:t>
      </w:r>
      <w:r w:rsidR="009A0D6D">
        <w:rPr>
          <w:b/>
          <w:i/>
        </w:rPr>
        <w:t>–</w:t>
      </w:r>
      <w:r w:rsidRPr="000F61BF">
        <w:rPr>
          <w:b/>
          <w:i/>
        </w:rPr>
        <w:t xml:space="preserve"> CAPP</w:t>
      </w:r>
    </w:p>
    <w:p w14:paraId="736BB356" w14:textId="614B9406" w:rsidR="009A0D6D" w:rsidRPr="00D41B03" w:rsidRDefault="00BF1A45" w:rsidP="009A0D6D">
      <w:pPr>
        <w:pStyle w:val="BodyText"/>
        <w:spacing w:before="61"/>
        <w:ind w:left="117" w:firstLine="0"/>
        <w:rPr>
          <w:b/>
          <w:i/>
        </w:rPr>
      </w:pPr>
      <w:r w:rsidRPr="00BF1A45">
        <w:t xml:space="preserve">This course provides students with the knowledge of planning manufacturing in mechanical manufacturing with the support of a computer. Equip knowledge of typical methods applied for planning </w:t>
      </w:r>
      <w:proofErr w:type="gramStart"/>
      <w:r w:rsidRPr="00BF1A45">
        <w:t>manufacturing.</w:t>
      </w:r>
      <w:r>
        <w:t>.</w:t>
      </w:r>
      <w:proofErr w:type="gramEnd"/>
    </w:p>
    <w:p w14:paraId="3566197E" w14:textId="6214432D" w:rsidR="00B8682E" w:rsidRDefault="00D641E3" w:rsidP="00D641E3">
      <w:pPr>
        <w:pStyle w:val="Heading2"/>
        <w:numPr>
          <w:ilvl w:val="0"/>
          <w:numId w:val="27"/>
        </w:numPr>
        <w:tabs>
          <w:tab w:val="left" w:pos="507"/>
        </w:tabs>
        <w:spacing w:before="57"/>
      </w:pPr>
      <w:r w:rsidRPr="00D641E3">
        <w:t>TKM10.3</w:t>
      </w:r>
      <w:r w:rsidR="00B8682E">
        <w:t xml:space="preserve">: </w:t>
      </w:r>
      <w:r w:rsidRPr="00D641E3">
        <w:t>CNC machines &amp; CNC machining technology</w:t>
      </w:r>
    </w:p>
    <w:p w14:paraId="3A096C33" w14:textId="7BA3AD70" w:rsidR="009A0D6D" w:rsidRDefault="00690853" w:rsidP="009A0D6D">
      <w:pPr>
        <w:pStyle w:val="BodyText"/>
        <w:spacing w:before="61"/>
        <w:ind w:left="117" w:firstLine="0"/>
      </w:pPr>
      <w:r w:rsidRPr="00BB1A7D">
        <w:t xml:space="preserve">The course </w:t>
      </w:r>
      <w:proofErr w:type="gramStart"/>
      <w:r w:rsidRPr="00BB1A7D">
        <w:t>equips</w:t>
      </w:r>
      <w:proofErr w:type="gramEnd"/>
      <w:r w:rsidRPr="00BB1A7D">
        <w:t xml:space="preserve"> basic knowledge about CNC machining features, cutting tools and sub-tools on CNC machines, knowledge to operate CNC machines and programs on CNC machines. After finishing the course, students can evaluate and choose machining options on CNC milling machines and CNC lathes. Equip effective teamwork skills when programming and machining on CNC machines</w:t>
      </w:r>
      <w:r>
        <w:t>.</w:t>
      </w:r>
    </w:p>
    <w:p w14:paraId="28ECCF31" w14:textId="2C0EC499" w:rsidR="00B8682E" w:rsidRDefault="00D641E3" w:rsidP="00D641E3">
      <w:pPr>
        <w:pStyle w:val="Heading2"/>
        <w:numPr>
          <w:ilvl w:val="0"/>
          <w:numId w:val="27"/>
        </w:numPr>
        <w:tabs>
          <w:tab w:val="left" w:pos="507"/>
        </w:tabs>
        <w:spacing w:before="57"/>
      </w:pPr>
      <w:r w:rsidRPr="00D641E3">
        <w:t>TKM302.2</w:t>
      </w:r>
      <w:r w:rsidR="00B8682E">
        <w:t xml:space="preserve">: </w:t>
      </w:r>
      <w:r w:rsidRPr="00D641E3">
        <w:t>Reverse engineering</w:t>
      </w:r>
    </w:p>
    <w:p w14:paraId="15938322" w14:textId="7115DF3A" w:rsidR="009A0D6D" w:rsidRDefault="004B3591" w:rsidP="004B3591">
      <w:pPr>
        <w:pStyle w:val="BodyText"/>
        <w:spacing w:before="61"/>
        <w:ind w:left="117" w:firstLine="0"/>
      </w:pPr>
      <w:r>
        <w:t xml:space="preserve">The course provides students with basic knowledge about reverse engineering technology, tools, software, and skills used in reverse engineering software to rebuild CAD models from physical models. After finishing the course, students </w:t>
      </w:r>
      <w:proofErr w:type="gramStart"/>
      <w:r>
        <w:t>are able to</w:t>
      </w:r>
      <w:proofErr w:type="gramEnd"/>
      <w:r>
        <w:t xml:space="preserve"> form ideas for applying reverse engineering technology in the production process and are able to operate and use software, machines, and equipment in this technology.</w:t>
      </w:r>
    </w:p>
    <w:p w14:paraId="1FD54B2B" w14:textId="482E9EFB" w:rsidR="00B8682E" w:rsidRDefault="00D641E3" w:rsidP="00D641E3">
      <w:pPr>
        <w:pStyle w:val="Heading2"/>
        <w:numPr>
          <w:ilvl w:val="0"/>
          <w:numId w:val="27"/>
        </w:numPr>
        <w:tabs>
          <w:tab w:val="left" w:pos="507"/>
        </w:tabs>
        <w:spacing w:before="57"/>
      </w:pPr>
      <w:r w:rsidRPr="00D641E3">
        <w:t>TKM16.1</w:t>
      </w:r>
      <w:r w:rsidR="00B8682E">
        <w:t xml:space="preserve">: </w:t>
      </w:r>
      <w:r w:rsidRPr="00D641E3">
        <w:t xml:space="preserve">Project of Applying </w:t>
      </w:r>
      <w:proofErr w:type="spellStart"/>
      <w:r w:rsidRPr="00D641E3">
        <w:t>Softwares</w:t>
      </w:r>
      <w:proofErr w:type="spellEnd"/>
      <w:r w:rsidRPr="00D641E3">
        <w:t xml:space="preserve"> for analyzing structure and simulating the dynamics of </w:t>
      </w:r>
      <w:proofErr w:type="gramStart"/>
      <w:r w:rsidRPr="00D641E3">
        <w:t>machine</w:t>
      </w:r>
      <w:proofErr w:type="gramEnd"/>
    </w:p>
    <w:p w14:paraId="54B16538" w14:textId="32133179" w:rsidR="00B8682E" w:rsidRDefault="004B3591" w:rsidP="009A0D6D">
      <w:pPr>
        <w:pStyle w:val="BodyText"/>
        <w:spacing w:before="61"/>
        <w:ind w:left="117" w:firstLine="0"/>
      </w:pPr>
      <w:r w:rsidRPr="004B3591">
        <w:t xml:space="preserve">This course provides students with the skills for calculating and analyzing mechanical structures using FEM software as well as analyzing the dynamics of </w:t>
      </w:r>
      <w:proofErr w:type="gramStart"/>
      <w:r w:rsidRPr="004B3591">
        <w:t>the machines</w:t>
      </w:r>
      <w:proofErr w:type="gramEnd"/>
      <w:r w:rsidRPr="004B3591">
        <w:t xml:space="preserve"> for a specific case in mechanical engineering.</w:t>
      </w:r>
    </w:p>
    <w:p w14:paraId="255DC1FB" w14:textId="77777777" w:rsidR="004B3591" w:rsidRDefault="004B3591" w:rsidP="009A0D6D">
      <w:pPr>
        <w:pStyle w:val="BodyText"/>
        <w:spacing w:before="61"/>
        <w:ind w:left="117" w:firstLine="0"/>
      </w:pPr>
    </w:p>
    <w:p w14:paraId="348502D1" w14:textId="77777777" w:rsidR="00B8682E" w:rsidRDefault="00B8682E" w:rsidP="00B8682E">
      <w:pPr>
        <w:pStyle w:val="Heading1"/>
        <w:spacing w:before="66"/>
        <w:rPr>
          <w:u w:val="thick"/>
        </w:rPr>
      </w:pPr>
      <w:r>
        <w:rPr>
          <w:u w:val="thick"/>
        </w:rPr>
        <w:t>COURSES IN THE EIGHTH SEMESTER</w:t>
      </w:r>
    </w:p>
    <w:p w14:paraId="6F79B4B7" w14:textId="3FE74222" w:rsidR="00B8682E" w:rsidRDefault="000F61BF" w:rsidP="000F61BF">
      <w:pPr>
        <w:pStyle w:val="Heading2"/>
        <w:numPr>
          <w:ilvl w:val="0"/>
          <w:numId w:val="27"/>
        </w:numPr>
        <w:tabs>
          <w:tab w:val="left" w:pos="507"/>
        </w:tabs>
        <w:spacing w:before="59"/>
      </w:pPr>
      <w:r w:rsidRPr="000F61BF">
        <w:t>TKM206.3</w:t>
      </w:r>
      <w:r w:rsidR="00B8682E">
        <w:t xml:space="preserve">: </w:t>
      </w:r>
      <w:r w:rsidRPr="000F61BF">
        <w:t>Mechanical Design Optimization</w:t>
      </w:r>
    </w:p>
    <w:p w14:paraId="3ED957C2" w14:textId="5883B334" w:rsidR="009A0D6D" w:rsidRDefault="00765DDB" w:rsidP="00765DDB">
      <w:pPr>
        <w:pStyle w:val="BodyText"/>
        <w:spacing w:before="61"/>
        <w:ind w:left="117" w:firstLine="0"/>
      </w:pPr>
      <w:r w:rsidRPr="00765DDB">
        <w:lastRenderedPageBreak/>
        <w:t>This course helps students apply educated knowledge in the optimization of mechanical design, applying CAD/CAM technology to the processes of mechanical design. In addition, this course also helps students update on methods and new technologies in mechanical design</w:t>
      </w:r>
      <w:r>
        <w:t>.</w:t>
      </w:r>
    </w:p>
    <w:p w14:paraId="2B16C7B1" w14:textId="2B642EA2" w:rsidR="00B8682E" w:rsidRDefault="000F61BF" w:rsidP="000F61BF">
      <w:pPr>
        <w:pStyle w:val="Heading2"/>
        <w:numPr>
          <w:ilvl w:val="0"/>
          <w:numId w:val="27"/>
        </w:numPr>
        <w:tabs>
          <w:tab w:val="left" w:pos="507"/>
        </w:tabs>
        <w:spacing w:before="59"/>
      </w:pPr>
      <w:r w:rsidRPr="000F61BF">
        <w:t>TKM207.3</w:t>
      </w:r>
      <w:r w:rsidR="00B8682E">
        <w:t xml:space="preserve">: </w:t>
      </w:r>
      <w:r w:rsidRPr="000F61BF">
        <w:t>Machine and mold for plastic part</w:t>
      </w:r>
    </w:p>
    <w:p w14:paraId="2E75C0D7" w14:textId="54F8291A" w:rsidR="009A0D6D" w:rsidRDefault="00AB2874" w:rsidP="00AB2874">
      <w:pPr>
        <w:pStyle w:val="BodyText"/>
        <w:spacing w:before="61"/>
        <w:ind w:left="117" w:firstLine="0"/>
      </w:pPr>
      <w:r w:rsidRPr="00AB2874">
        <w:t>This course provides students with basic knowledge about mold and machines for plastic parts. Students also understand mold structure, the design process, and mold analysis. During the course, students can also use CAD/CAM/CAE to design, analyze, and machine molds</w:t>
      </w:r>
      <w:r>
        <w:t>.</w:t>
      </w:r>
    </w:p>
    <w:p w14:paraId="38C69574" w14:textId="77777777" w:rsidR="000F61BF" w:rsidRDefault="000F61BF" w:rsidP="000F61BF">
      <w:pPr>
        <w:pStyle w:val="Heading2"/>
        <w:numPr>
          <w:ilvl w:val="0"/>
          <w:numId w:val="27"/>
        </w:numPr>
        <w:tabs>
          <w:tab w:val="left" w:pos="507"/>
        </w:tabs>
        <w:spacing w:before="63"/>
        <w:ind w:left="506" w:hanging="390"/>
      </w:pPr>
      <w:r>
        <w:t>Elective courses</w:t>
      </w:r>
    </w:p>
    <w:p w14:paraId="356057E3" w14:textId="77777777" w:rsidR="000F61BF" w:rsidRDefault="000F61BF" w:rsidP="000F61BF">
      <w:pPr>
        <w:pStyle w:val="BodyText"/>
        <w:spacing w:before="61"/>
        <w:ind w:left="117" w:firstLine="0"/>
      </w:pPr>
      <w:r>
        <w:t>Choose 1 out of 2 courses below:</w:t>
      </w:r>
    </w:p>
    <w:p w14:paraId="4C1863A6" w14:textId="34D8B81B" w:rsidR="000F61BF" w:rsidRDefault="000F61BF" w:rsidP="000F61BF">
      <w:pPr>
        <w:pStyle w:val="BodyText"/>
        <w:numPr>
          <w:ilvl w:val="0"/>
          <w:numId w:val="30"/>
        </w:numPr>
        <w:spacing w:before="61"/>
        <w:rPr>
          <w:b/>
          <w:i/>
        </w:rPr>
      </w:pPr>
      <w:r w:rsidRPr="000F61BF">
        <w:rPr>
          <w:b/>
          <w:i/>
        </w:rPr>
        <w:t>TKM209.2</w:t>
      </w:r>
      <w:r w:rsidRPr="00C22DF9">
        <w:rPr>
          <w:b/>
          <w:i/>
        </w:rPr>
        <w:t xml:space="preserve">: </w:t>
      </w:r>
      <w:r w:rsidRPr="000F61BF">
        <w:rPr>
          <w:b/>
          <w:i/>
        </w:rPr>
        <w:t>Visual LISP, ActiveX Programming in Mechanical Design</w:t>
      </w:r>
    </w:p>
    <w:p w14:paraId="05479666" w14:textId="23BADB5D" w:rsidR="009A0D6D" w:rsidRPr="003E4B9A" w:rsidRDefault="003E4B9A" w:rsidP="00F83C2D">
      <w:pPr>
        <w:pStyle w:val="BodyText"/>
        <w:spacing w:before="61"/>
        <w:ind w:left="117" w:firstLine="0"/>
      </w:pPr>
      <w:r w:rsidRPr="003E4B9A">
        <w:t xml:space="preserve">This </w:t>
      </w:r>
      <w:r>
        <w:t>course</w:t>
      </w:r>
      <w:r w:rsidRPr="003E4B9A">
        <w:t xml:space="preserve"> provides students with the most necessary knowledge and skills to program using the Visual LISP to support </w:t>
      </w:r>
      <w:proofErr w:type="gramStart"/>
      <w:r w:rsidRPr="003E4B9A">
        <w:t>the mechanical</w:t>
      </w:r>
      <w:proofErr w:type="gramEnd"/>
      <w:r w:rsidRPr="003E4B9A">
        <w:t xml:space="preserve"> design</w:t>
      </w:r>
      <w:r>
        <w:t>.</w:t>
      </w:r>
    </w:p>
    <w:p w14:paraId="7117CAA8" w14:textId="1CDE7021" w:rsidR="000F61BF" w:rsidRDefault="000F61BF" w:rsidP="000F61BF">
      <w:pPr>
        <w:pStyle w:val="BodyText"/>
        <w:numPr>
          <w:ilvl w:val="0"/>
          <w:numId w:val="30"/>
        </w:numPr>
        <w:spacing w:before="61"/>
        <w:rPr>
          <w:b/>
          <w:i/>
        </w:rPr>
      </w:pPr>
      <w:r w:rsidRPr="000F61BF">
        <w:rPr>
          <w:b/>
          <w:i/>
        </w:rPr>
        <w:t>TKM210.2</w:t>
      </w:r>
      <w:r>
        <w:rPr>
          <w:b/>
          <w:i/>
        </w:rPr>
        <w:t xml:space="preserve">: </w:t>
      </w:r>
      <w:r w:rsidRPr="000F61BF">
        <w:rPr>
          <w:b/>
          <w:i/>
        </w:rPr>
        <w:t>Object Oriented Programming with Visual C++, ARX Objects</w:t>
      </w:r>
    </w:p>
    <w:p w14:paraId="04DA42C1" w14:textId="6252C53C" w:rsidR="009A0D6D" w:rsidRDefault="00275E47" w:rsidP="003E4B9A">
      <w:pPr>
        <w:pStyle w:val="BodyText"/>
        <w:spacing w:before="61"/>
        <w:ind w:left="117" w:firstLine="0"/>
        <w:rPr>
          <w:b/>
          <w:i/>
        </w:rPr>
      </w:pPr>
      <w:r w:rsidRPr="00275E47">
        <w:t>This course provides students with the most necessary knowledge and skills to program using C++ programming to create ARX Objects</w:t>
      </w:r>
      <w:r w:rsidR="003E4B9A">
        <w:t>.</w:t>
      </w:r>
    </w:p>
    <w:p w14:paraId="23F7AAD8" w14:textId="473A5AAA" w:rsidR="00B8682E" w:rsidRDefault="000F61BF" w:rsidP="000F61BF">
      <w:pPr>
        <w:pStyle w:val="Heading2"/>
        <w:numPr>
          <w:ilvl w:val="0"/>
          <w:numId w:val="27"/>
        </w:numPr>
        <w:tabs>
          <w:tab w:val="left" w:pos="507"/>
        </w:tabs>
        <w:spacing w:before="59"/>
      </w:pPr>
      <w:r w:rsidRPr="000F61BF">
        <w:t>TKM18.1</w:t>
      </w:r>
      <w:r w:rsidR="00B8682E">
        <w:t xml:space="preserve">: </w:t>
      </w:r>
      <w:r w:rsidRPr="000F61BF">
        <w:t>Project of CAD/CAM technology</w:t>
      </w:r>
    </w:p>
    <w:p w14:paraId="443F9BB0" w14:textId="2947E67E" w:rsidR="009A0D6D" w:rsidRDefault="00903C1E" w:rsidP="00016720">
      <w:pPr>
        <w:pStyle w:val="BodyText"/>
        <w:spacing w:before="61"/>
        <w:ind w:left="117" w:firstLine="0"/>
      </w:pPr>
      <w:r w:rsidRPr="00A83C4E">
        <w:t>This course req</w:t>
      </w:r>
      <w:r>
        <w:t xml:space="preserve">uires students to apply CAD/CAM </w:t>
      </w:r>
      <w:r w:rsidRPr="00A83C4E">
        <w:t>software</w:t>
      </w:r>
      <w:r>
        <w:t xml:space="preserve"> (CATIA)</w:t>
      </w:r>
      <w:r w:rsidRPr="00A83C4E">
        <w:t xml:space="preserve"> for designing, analyzing, and machining </w:t>
      </w:r>
      <w:r>
        <w:t>parts</w:t>
      </w:r>
      <w:r w:rsidRPr="00A83C4E">
        <w:t xml:space="preserve">. After finishing this course, students </w:t>
      </w:r>
      <w:proofErr w:type="gramStart"/>
      <w:r w:rsidRPr="00A83C4E">
        <w:t>are able to</w:t>
      </w:r>
      <w:proofErr w:type="gramEnd"/>
      <w:r w:rsidRPr="00A83C4E">
        <w:t xml:space="preserve"> design </w:t>
      </w:r>
      <w:r>
        <w:t>and establish a complete process for machining specific</w:t>
      </w:r>
      <w:r w:rsidRPr="00A83C4E">
        <w:t xml:space="preserve"> </w:t>
      </w:r>
      <w:r>
        <w:t>parts.</w:t>
      </w:r>
    </w:p>
    <w:p w14:paraId="6F61D644" w14:textId="70CFEDA7" w:rsidR="00B8682E" w:rsidRDefault="000F61BF" w:rsidP="000F61BF">
      <w:pPr>
        <w:pStyle w:val="Heading2"/>
        <w:numPr>
          <w:ilvl w:val="0"/>
          <w:numId w:val="27"/>
        </w:numPr>
        <w:tabs>
          <w:tab w:val="left" w:pos="507"/>
        </w:tabs>
        <w:spacing w:before="59"/>
      </w:pPr>
      <w:r w:rsidRPr="000F61BF">
        <w:t>TKM208.1</w:t>
      </w:r>
      <w:r w:rsidR="00B8682E">
        <w:t xml:space="preserve">: </w:t>
      </w:r>
      <w:r w:rsidRPr="000F61BF">
        <w:t>Project of Machine and mold for plastic part</w:t>
      </w:r>
    </w:p>
    <w:p w14:paraId="574483E8" w14:textId="50DED46F" w:rsidR="009A0D6D" w:rsidRDefault="00A83C4E" w:rsidP="00A83C4E">
      <w:pPr>
        <w:pStyle w:val="BodyText"/>
        <w:spacing w:before="61"/>
        <w:ind w:left="117" w:firstLine="0"/>
      </w:pPr>
      <w:r w:rsidRPr="00A83C4E">
        <w:t xml:space="preserve">This course requires students to apply CAD/CAM/CAE software for designing, analyzing, and machining </w:t>
      </w:r>
      <w:proofErr w:type="gramStart"/>
      <w:r w:rsidRPr="00A83C4E">
        <w:t>the molds</w:t>
      </w:r>
      <w:proofErr w:type="gramEnd"/>
      <w:r w:rsidRPr="00A83C4E">
        <w:t xml:space="preserve">. After finishing this course, students </w:t>
      </w:r>
      <w:proofErr w:type="gramStart"/>
      <w:r w:rsidRPr="00A83C4E">
        <w:t>are able to</w:t>
      </w:r>
      <w:proofErr w:type="gramEnd"/>
      <w:r w:rsidRPr="00A83C4E">
        <w:t xml:space="preserve"> design a c</w:t>
      </w:r>
      <w:r>
        <w:t>omplete mold for a plastic part.</w:t>
      </w:r>
    </w:p>
    <w:p w14:paraId="1765D894" w14:textId="75217CEF" w:rsidR="00B8682E" w:rsidRDefault="00DB6448" w:rsidP="00DB6448">
      <w:pPr>
        <w:pStyle w:val="Heading2"/>
        <w:numPr>
          <w:ilvl w:val="0"/>
          <w:numId w:val="27"/>
        </w:numPr>
        <w:tabs>
          <w:tab w:val="left" w:pos="507"/>
        </w:tabs>
        <w:spacing w:before="59"/>
      </w:pPr>
      <w:r w:rsidRPr="00DB6448">
        <w:t>TKM20.2</w:t>
      </w:r>
      <w:r w:rsidR="00B8682E">
        <w:t xml:space="preserve">: </w:t>
      </w:r>
      <w:r w:rsidRPr="00DB6448">
        <w:t>Specialized internship</w:t>
      </w:r>
    </w:p>
    <w:p w14:paraId="1C29B083" w14:textId="2FC03F93" w:rsidR="006509CA" w:rsidRDefault="006509CA" w:rsidP="006509CA">
      <w:pPr>
        <w:pStyle w:val="BodyText"/>
        <w:spacing w:before="61"/>
        <w:ind w:left="117" w:firstLine="0"/>
      </w:pPr>
      <w:r>
        <w:t xml:space="preserve">The </w:t>
      </w:r>
      <w:r w:rsidR="00210944" w:rsidRPr="00A83C4E">
        <w:t xml:space="preserve">course </w:t>
      </w:r>
      <w:r>
        <w:t>equips students with the knowledge in practice as follows:</w:t>
      </w:r>
    </w:p>
    <w:p w14:paraId="0665473E" w14:textId="77777777" w:rsidR="006509CA" w:rsidRDefault="006509CA" w:rsidP="006509CA">
      <w:pPr>
        <w:pStyle w:val="BodyText"/>
        <w:spacing w:before="61"/>
        <w:ind w:left="117" w:firstLine="0"/>
      </w:pPr>
      <w:r>
        <w:t>-</w:t>
      </w:r>
      <w:r>
        <w:tab/>
        <w:t>The manufacturing process with the application of CAD/CAM.</w:t>
      </w:r>
    </w:p>
    <w:p w14:paraId="766ACB18" w14:textId="77777777" w:rsidR="006509CA" w:rsidRDefault="006509CA" w:rsidP="006509CA">
      <w:pPr>
        <w:pStyle w:val="BodyText"/>
        <w:spacing w:before="61"/>
        <w:ind w:left="117" w:firstLine="0"/>
      </w:pPr>
      <w:r>
        <w:t>-</w:t>
      </w:r>
      <w:r>
        <w:tab/>
        <w:t xml:space="preserve">The </w:t>
      </w:r>
      <w:proofErr w:type="gramStart"/>
      <w:r>
        <w:t>principle</w:t>
      </w:r>
      <w:proofErr w:type="gramEnd"/>
      <w:r>
        <w:t xml:space="preserve"> structure of the CNC machine, machining processes as well </w:t>
      </w:r>
      <w:proofErr w:type="gramStart"/>
      <w:r>
        <w:t>and</w:t>
      </w:r>
      <w:proofErr w:type="gramEnd"/>
      <w:r>
        <w:t xml:space="preserve"> CAM software.</w:t>
      </w:r>
    </w:p>
    <w:p w14:paraId="79FE530C" w14:textId="77777777" w:rsidR="006509CA" w:rsidRDefault="006509CA" w:rsidP="006509CA">
      <w:pPr>
        <w:pStyle w:val="BodyText"/>
        <w:spacing w:before="61"/>
        <w:ind w:left="117" w:firstLine="0"/>
      </w:pPr>
      <w:r>
        <w:t>-</w:t>
      </w:r>
      <w:r>
        <w:tab/>
        <w:t>Program NC code for CNC machines for manufacturing products.</w:t>
      </w:r>
    </w:p>
    <w:p w14:paraId="2CC4F2F7" w14:textId="77777777" w:rsidR="006509CA" w:rsidRDefault="006509CA" w:rsidP="006509CA">
      <w:pPr>
        <w:pStyle w:val="BodyText"/>
        <w:spacing w:before="61"/>
        <w:ind w:left="117" w:firstLine="0"/>
      </w:pPr>
      <w:r>
        <w:t>-</w:t>
      </w:r>
      <w:r>
        <w:tab/>
        <w:t xml:space="preserve">Understanding the methods for testing </w:t>
      </w:r>
      <w:proofErr w:type="gramStart"/>
      <w:r>
        <w:t>the product</w:t>
      </w:r>
      <w:proofErr w:type="gramEnd"/>
      <w:r>
        <w:t xml:space="preserve"> quality.</w:t>
      </w:r>
    </w:p>
    <w:p w14:paraId="6336F93A" w14:textId="1AA9AE19" w:rsidR="009A0D6D" w:rsidRDefault="006509CA" w:rsidP="006509CA">
      <w:pPr>
        <w:pStyle w:val="BodyText"/>
        <w:spacing w:before="61"/>
        <w:ind w:left="117" w:firstLine="0"/>
      </w:pPr>
      <w:r>
        <w:t>-</w:t>
      </w:r>
      <w:r>
        <w:tab/>
        <w:t>Understanding the organization of the workshops and the roles of design and manufacturing divisions.</w:t>
      </w:r>
    </w:p>
    <w:p w14:paraId="39327291" w14:textId="1762EB73" w:rsidR="00B8682E" w:rsidRDefault="00DB6448" w:rsidP="00DB6448">
      <w:pPr>
        <w:pStyle w:val="Heading2"/>
        <w:numPr>
          <w:ilvl w:val="0"/>
          <w:numId w:val="27"/>
        </w:numPr>
        <w:tabs>
          <w:tab w:val="left" w:pos="507"/>
        </w:tabs>
        <w:spacing w:before="63"/>
      </w:pPr>
      <w:r w:rsidRPr="00DB6448">
        <w:t>TKM17.3</w:t>
      </w:r>
      <w:r>
        <w:t xml:space="preserve">: </w:t>
      </w:r>
      <w:r w:rsidRPr="00DB6448">
        <w:t>CAD/ CAM Technology F2</w:t>
      </w:r>
    </w:p>
    <w:p w14:paraId="4F04024E" w14:textId="62759B91" w:rsidR="009A0D6D" w:rsidRDefault="00210944" w:rsidP="00210944">
      <w:pPr>
        <w:pStyle w:val="BodyText"/>
        <w:spacing w:before="61"/>
        <w:ind w:left="117" w:firstLine="0"/>
      </w:pPr>
      <w:r w:rsidRPr="00884318">
        <w:rPr>
          <w:lang w:val="vi-VN"/>
        </w:rPr>
        <w:t>Th</w:t>
      </w:r>
      <w:r w:rsidRPr="00884318">
        <w:t xml:space="preserve">is </w:t>
      </w:r>
      <w:r w:rsidRPr="00A83C4E">
        <w:t xml:space="preserve">course </w:t>
      </w:r>
      <w:r w:rsidRPr="00884318">
        <w:t xml:space="preserve">equips students with the knowledge about the new technologies such as reverse engineering, rapid prototyping for generating products. This </w:t>
      </w:r>
      <w:r w:rsidRPr="00A83C4E">
        <w:t xml:space="preserve">course </w:t>
      </w:r>
      <w:r w:rsidRPr="00884318">
        <w:t>also equips students with the skills for design, machining programming using Catia software</w:t>
      </w:r>
      <w:r>
        <w:t>.</w:t>
      </w:r>
    </w:p>
    <w:p w14:paraId="6B737709" w14:textId="14816E85" w:rsidR="00B8682E" w:rsidRDefault="00DB6448" w:rsidP="00DB6448">
      <w:pPr>
        <w:pStyle w:val="Heading2"/>
        <w:numPr>
          <w:ilvl w:val="0"/>
          <w:numId w:val="27"/>
        </w:numPr>
        <w:tabs>
          <w:tab w:val="left" w:pos="507"/>
        </w:tabs>
        <w:spacing w:before="59"/>
      </w:pPr>
      <w:r w:rsidRPr="00DB6448">
        <w:t>TKM303.2</w:t>
      </w:r>
      <w:r w:rsidR="00B8682E">
        <w:t xml:space="preserve">: </w:t>
      </w:r>
      <w:r w:rsidRPr="00DB6448">
        <w:t>Automatic system structure</w:t>
      </w:r>
    </w:p>
    <w:p w14:paraId="4479959F" w14:textId="07149694" w:rsidR="00DB6448" w:rsidRDefault="00210944" w:rsidP="00210944">
      <w:pPr>
        <w:pStyle w:val="BodyText"/>
        <w:spacing w:before="61"/>
        <w:ind w:left="117" w:firstLine="0"/>
      </w:pPr>
      <w:r w:rsidRPr="00210944">
        <w:t xml:space="preserve">Equip knowledge about the mechanical automation system structure and application of these systems in mechanical production. </w:t>
      </w:r>
      <w:proofErr w:type="spellStart"/>
      <w:proofErr w:type="gramStart"/>
      <w:r w:rsidR="00981F78">
        <w:t>Beside</w:t>
      </w:r>
      <w:proofErr w:type="spellEnd"/>
      <w:r w:rsidR="00981F78">
        <w:t>,</w:t>
      </w:r>
      <w:proofErr w:type="gramEnd"/>
      <w:r w:rsidR="00981F78">
        <w:t xml:space="preserve"> e</w:t>
      </w:r>
      <w:r w:rsidRPr="00210944">
        <w:t>quip knowledge to analyze the components and operating principles of automatic production systems in mechanical engineerin</w:t>
      </w:r>
      <w:r w:rsidR="00981F78">
        <w:t>g.</w:t>
      </w:r>
    </w:p>
    <w:p w14:paraId="076DBC2C" w14:textId="77777777" w:rsidR="00DB6448" w:rsidRDefault="00DB6448" w:rsidP="00DB6448">
      <w:pPr>
        <w:pStyle w:val="Heading2"/>
        <w:tabs>
          <w:tab w:val="left" w:pos="507"/>
        </w:tabs>
        <w:spacing w:before="59"/>
      </w:pPr>
    </w:p>
    <w:p w14:paraId="70DBD381" w14:textId="77777777" w:rsidR="00B8682E" w:rsidRDefault="00B8682E" w:rsidP="00B8682E">
      <w:pPr>
        <w:pStyle w:val="Heading1"/>
        <w:rPr>
          <w:u w:val="none"/>
        </w:rPr>
      </w:pPr>
      <w:r>
        <w:rPr>
          <w:u w:val="thick"/>
        </w:rPr>
        <w:lastRenderedPageBreak/>
        <w:t>COURSES IN THE TENTH SEMESTER</w:t>
      </w:r>
    </w:p>
    <w:p w14:paraId="3C4DF180" w14:textId="77777777" w:rsidR="00B8682E" w:rsidRDefault="00B8682E" w:rsidP="00B8682E">
      <w:pPr>
        <w:spacing w:before="59"/>
        <w:ind w:left="3508"/>
        <w:jc w:val="both"/>
        <w:rPr>
          <w:b/>
          <w:sz w:val="26"/>
        </w:rPr>
      </w:pPr>
      <w:r>
        <w:rPr>
          <w:b/>
          <w:sz w:val="26"/>
          <w:u w:val="thick"/>
        </w:rPr>
        <w:t>(Engineer Program)</w:t>
      </w:r>
    </w:p>
    <w:p w14:paraId="15369C3C" w14:textId="2C7B2866" w:rsidR="00B8682E" w:rsidRDefault="00DB6448" w:rsidP="00DB6448">
      <w:pPr>
        <w:pStyle w:val="Heading2"/>
        <w:numPr>
          <w:ilvl w:val="0"/>
          <w:numId w:val="27"/>
        </w:numPr>
        <w:tabs>
          <w:tab w:val="left" w:pos="507"/>
        </w:tabs>
        <w:spacing w:before="56"/>
      </w:pPr>
      <w:r w:rsidRPr="00DB6448">
        <w:t>TKM21.4</w:t>
      </w:r>
      <w:r w:rsidR="00B8682E">
        <w:t xml:space="preserve">: </w:t>
      </w:r>
      <w:r w:rsidR="007600B1">
        <w:t>G</w:t>
      </w:r>
      <w:r w:rsidR="00B8682E" w:rsidRPr="007F4BEB">
        <w:t>raduation internship</w:t>
      </w:r>
    </w:p>
    <w:p w14:paraId="6B147061" w14:textId="2DDF936A" w:rsidR="00B8682E" w:rsidRDefault="00E475F1" w:rsidP="00B8682E">
      <w:pPr>
        <w:pStyle w:val="BodyText"/>
        <w:spacing w:before="59"/>
        <w:ind w:right="114"/>
      </w:pPr>
      <w:r w:rsidRPr="00E475F1">
        <w:t>The course equips learners with knowledge in the field of mechanical engineering</w:t>
      </w:r>
      <w:r w:rsidR="00631922">
        <w:t xml:space="preserve">, especially knowledge in specialization of </w:t>
      </w:r>
      <w:r w:rsidR="00631922" w:rsidRPr="00B8682E">
        <w:t xml:space="preserve">Automation </w:t>
      </w:r>
      <w:proofErr w:type="gramStart"/>
      <w:r w:rsidR="00631922" w:rsidRPr="00B8682E">
        <w:t>In</w:t>
      </w:r>
      <w:proofErr w:type="gramEnd"/>
      <w:r w:rsidR="00631922" w:rsidRPr="00B8682E">
        <w:t xml:space="preserve"> Mechanical Design</w:t>
      </w:r>
      <w:r w:rsidRPr="00E475F1">
        <w:t>. Students are required to have a sense of civic responsibility, have the right attitude and professional ethics, and have a sense of discipline and industrial behavior. Equip skills to effectively organize and work in groups to accomplish common goals, and skills to form ideas, design and implement in the field of mechanical engineering</w:t>
      </w:r>
      <w:r w:rsidR="00B8682E">
        <w:t>.</w:t>
      </w:r>
    </w:p>
    <w:p w14:paraId="0A281721" w14:textId="15BE13D5" w:rsidR="00B8682E" w:rsidRDefault="00DB6448" w:rsidP="00DB6448">
      <w:pPr>
        <w:pStyle w:val="Heading2"/>
        <w:numPr>
          <w:ilvl w:val="0"/>
          <w:numId w:val="27"/>
        </w:numPr>
        <w:tabs>
          <w:tab w:val="left" w:pos="507"/>
        </w:tabs>
      </w:pPr>
      <w:r w:rsidRPr="00DB6448">
        <w:t>TKM25.10</w:t>
      </w:r>
      <w:r w:rsidR="00B8682E">
        <w:t xml:space="preserve">: </w:t>
      </w:r>
      <w:r w:rsidR="007600B1">
        <w:t>G</w:t>
      </w:r>
      <w:r w:rsidR="00B8682E" w:rsidRPr="007F4BEB">
        <w:t>raduation project</w:t>
      </w:r>
    </w:p>
    <w:p w14:paraId="3F0BF107" w14:textId="33BACF2D" w:rsidR="00B8682E" w:rsidRDefault="00E475F1" w:rsidP="00B8682E">
      <w:pPr>
        <w:pStyle w:val="BodyText"/>
        <w:ind w:right="115"/>
      </w:pPr>
      <w:r w:rsidRPr="000C5B50">
        <w:t>The course equips learners with specialized knowledge of mechanical engineering</w:t>
      </w:r>
      <w:r w:rsidR="0058124A">
        <w:t xml:space="preserve">, especially knowledge in specialization of </w:t>
      </w:r>
      <w:r w:rsidR="0058124A" w:rsidRPr="00B8682E">
        <w:t xml:space="preserve">Automation </w:t>
      </w:r>
      <w:proofErr w:type="gramStart"/>
      <w:r w:rsidR="0058124A" w:rsidRPr="00B8682E">
        <w:t>In</w:t>
      </w:r>
      <w:proofErr w:type="gramEnd"/>
      <w:r w:rsidR="0058124A" w:rsidRPr="00B8682E">
        <w:t xml:space="preserve"> Mechanical Design</w:t>
      </w:r>
      <w:r w:rsidRPr="000C5B50">
        <w:t>. Equip with reasoning, analysis, and problem-solving skills related to mechanical engineering. Equip effective communication skills, ability to form ideas, design, and implement them in the field of mechanical engineering</w:t>
      </w:r>
      <w:r w:rsidR="00B8682E">
        <w:t>.</w:t>
      </w:r>
    </w:p>
    <w:sectPr w:rsidR="00B8682E" w:rsidSect="00010EA6">
      <w:pgSz w:w="1191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760"/>
    <w:multiLevelType w:val="hybridMultilevel"/>
    <w:tmpl w:val="E05E1FD0"/>
    <w:lvl w:ilvl="0" w:tplc="D8500D40">
      <w:start w:val="74"/>
      <w:numFmt w:val="decimal"/>
      <w:lvlText w:val="%1."/>
      <w:lvlJc w:val="left"/>
      <w:pPr>
        <w:ind w:left="506" w:hanging="389"/>
      </w:pPr>
      <w:rPr>
        <w:rFonts w:ascii="Times New Roman" w:eastAsia="Times New Roman" w:hAnsi="Times New Roman" w:cs="Times New Roman" w:hint="default"/>
        <w:b/>
        <w:bCs/>
        <w:i/>
        <w:w w:val="99"/>
        <w:sz w:val="26"/>
        <w:szCs w:val="26"/>
        <w:lang w:val="en-US" w:eastAsia="en-US" w:bidi="ar-SA"/>
      </w:rPr>
    </w:lvl>
    <w:lvl w:ilvl="1" w:tplc="8E1EB99C">
      <w:numFmt w:val="bullet"/>
      <w:lvlText w:val="•"/>
      <w:lvlJc w:val="left"/>
      <w:pPr>
        <w:ind w:left="1376" w:hanging="389"/>
      </w:pPr>
      <w:rPr>
        <w:rFonts w:hint="default"/>
        <w:lang w:val="en-US" w:eastAsia="en-US" w:bidi="ar-SA"/>
      </w:rPr>
    </w:lvl>
    <w:lvl w:ilvl="2" w:tplc="3DB6F476">
      <w:numFmt w:val="bullet"/>
      <w:lvlText w:val="•"/>
      <w:lvlJc w:val="left"/>
      <w:pPr>
        <w:ind w:left="2253" w:hanging="389"/>
      </w:pPr>
      <w:rPr>
        <w:rFonts w:hint="default"/>
        <w:lang w:val="en-US" w:eastAsia="en-US" w:bidi="ar-SA"/>
      </w:rPr>
    </w:lvl>
    <w:lvl w:ilvl="3" w:tplc="08AAB24E">
      <w:numFmt w:val="bullet"/>
      <w:lvlText w:val="•"/>
      <w:lvlJc w:val="left"/>
      <w:pPr>
        <w:ind w:left="3129" w:hanging="389"/>
      </w:pPr>
      <w:rPr>
        <w:rFonts w:hint="default"/>
        <w:lang w:val="en-US" w:eastAsia="en-US" w:bidi="ar-SA"/>
      </w:rPr>
    </w:lvl>
    <w:lvl w:ilvl="4" w:tplc="E6B8B14A">
      <w:numFmt w:val="bullet"/>
      <w:lvlText w:val="•"/>
      <w:lvlJc w:val="left"/>
      <w:pPr>
        <w:ind w:left="4006" w:hanging="389"/>
      </w:pPr>
      <w:rPr>
        <w:rFonts w:hint="default"/>
        <w:lang w:val="en-US" w:eastAsia="en-US" w:bidi="ar-SA"/>
      </w:rPr>
    </w:lvl>
    <w:lvl w:ilvl="5" w:tplc="FEB89060">
      <w:numFmt w:val="bullet"/>
      <w:lvlText w:val="•"/>
      <w:lvlJc w:val="left"/>
      <w:pPr>
        <w:ind w:left="4882" w:hanging="389"/>
      </w:pPr>
      <w:rPr>
        <w:rFonts w:hint="default"/>
        <w:lang w:val="en-US" w:eastAsia="en-US" w:bidi="ar-SA"/>
      </w:rPr>
    </w:lvl>
    <w:lvl w:ilvl="6" w:tplc="3336E828">
      <w:numFmt w:val="bullet"/>
      <w:lvlText w:val="•"/>
      <w:lvlJc w:val="left"/>
      <w:pPr>
        <w:ind w:left="5759" w:hanging="389"/>
      </w:pPr>
      <w:rPr>
        <w:rFonts w:hint="default"/>
        <w:lang w:val="en-US" w:eastAsia="en-US" w:bidi="ar-SA"/>
      </w:rPr>
    </w:lvl>
    <w:lvl w:ilvl="7" w:tplc="044420A4">
      <w:numFmt w:val="bullet"/>
      <w:lvlText w:val="•"/>
      <w:lvlJc w:val="left"/>
      <w:pPr>
        <w:ind w:left="6635" w:hanging="389"/>
      </w:pPr>
      <w:rPr>
        <w:rFonts w:hint="default"/>
        <w:lang w:val="en-US" w:eastAsia="en-US" w:bidi="ar-SA"/>
      </w:rPr>
    </w:lvl>
    <w:lvl w:ilvl="8" w:tplc="A6160FE8">
      <w:numFmt w:val="bullet"/>
      <w:lvlText w:val="•"/>
      <w:lvlJc w:val="left"/>
      <w:pPr>
        <w:ind w:left="7512" w:hanging="389"/>
      </w:pPr>
      <w:rPr>
        <w:rFonts w:hint="default"/>
        <w:lang w:val="en-US" w:eastAsia="en-US" w:bidi="ar-SA"/>
      </w:rPr>
    </w:lvl>
  </w:abstractNum>
  <w:abstractNum w:abstractNumId="1" w15:restartNumberingAfterBreak="0">
    <w:nsid w:val="04E6279C"/>
    <w:multiLevelType w:val="hybridMultilevel"/>
    <w:tmpl w:val="47DC4FD4"/>
    <w:lvl w:ilvl="0" w:tplc="A18E3DC0">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 w15:restartNumberingAfterBreak="0">
    <w:nsid w:val="09024CDF"/>
    <w:multiLevelType w:val="hybridMultilevel"/>
    <w:tmpl w:val="47DC4FD4"/>
    <w:lvl w:ilvl="0" w:tplc="A18E3DC0">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3" w15:restartNumberingAfterBreak="0">
    <w:nsid w:val="0B4A4713"/>
    <w:multiLevelType w:val="hybridMultilevel"/>
    <w:tmpl w:val="47DC4FD4"/>
    <w:lvl w:ilvl="0" w:tplc="A18E3DC0">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4" w15:restartNumberingAfterBreak="0">
    <w:nsid w:val="0E5A506F"/>
    <w:multiLevelType w:val="hybridMultilevel"/>
    <w:tmpl w:val="C2802FC4"/>
    <w:lvl w:ilvl="0" w:tplc="DE527516">
      <w:start w:val="1"/>
      <w:numFmt w:val="lowerLetter"/>
      <w:lvlText w:val="%1)"/>
      <w:lvlJc w:val="left"/>
      <w:pPr>
        <w:ind w:left="398" w:hanging="281"/>
      </w:pPr>
      <w:rPr>
        <w:rFonts w:ascii="Times New Roman" w:eastAsia="Times New Roman" w:hAnsi="Times New Roman" w:cs="Times New Roman" w:hint="default"/>
        <w:b/>
        <w:bCs/>
        <w:i/>
        <w:w w:val="99"/>
        <w:sz w:val="26"/>
        <w:szCs w:val="26"/>
        <w:lang w:val="en-US" w:eastAsia="en-US" w:bidi="ar-SA"/>
      </w:rPr>
    </w:lvl>
    <w:lvl w:ilvl="1" w:tplc="4A086612">
      <w:numFmt w:val="bullet"/>
      <w:lvlText w:val="•"/>
      <w:lvlJc w:val="left"/>
      <w:pPr>
        <w:ind w:left="1286" w:hanging="281"/>
      </w:pPr>
      <w:rPr>
        <w:rFonts w:hint="default"/>
        <w:lang w:val="en-US" w:eastAsia="en-US" w:bidi="ar-SA"/>
      </w:rPr>
    </w:lvl>
    <w:lvl w:ilvl="2" w:tplc="53F8B0AA">
      <w:numFmt w:val="bullet"/>
      <w:lvlText w:val="•"/>
      <w:lvlJc w:val="left"/>
      <w:pPr>
        <w:ind w:left="2173" w:hanging="281"/>
      </w:pPr>
      <w:rPr>
        <w:rFonts w:hint="default"/>
        <w:lang w:val="en-US" w:eastAsia="en-US" w:bidi="ar-SA"/>
      </w:rPr>
    </w:lvl>
    <w:lvl w:ilvl="3" w:tplc="E7F64DB2">
      <w:numFmt w:val="bullet"/>
      <w:lvlText w:val="•"/>
      <w:lvlJc w:val="left"/>
      <w:pPr>
        <w:ind w:left="3059" w:hanging="281"/>
      </w:pPr>
      <w:rPr>
        <w:rFonts w:hint="default"/>
        <w:lang w:val="en-US" w:eastAsia="en-US" w:bidi="ar-SA"/>
      </w:rPr>
    </w:lvl>
    <w:lvl w:ilvl="4" w:tplc="F822B58E">
      <w:numFmt w:val="bullet"/>
      <w:lvlText w:val="•"/>
      <w:lvlJc w:val="left"/>
      <w:pPr>
        <w:ind w:left="3946" w:hanging="281"/>
      </w:pPr>
      <w:rPr>
        <w:rFonts w:hint="default"/>
        <w:lang w:val="en-US" w:eastAsia="en-US" w:bidi="ar-SA"/>
      </w:rPr>
    </w:lvl>
    <w:lvl w:ilvl="5" w:tplc="9E26920E">
      <w:numFmt w:val="bullet"/>
      <w:lvlText w:val="•"/>
      <w:lvlJc w:val="left"/>
      <w:pPr>
        <w:ind w:left="4832" w:hanging="281"/>
      </w:pPr>
      <w:rPr>
        <w:rFonts w:hint="default"/>
        <w:lang w:val="en-US" w:eastAsia="en-US" w:bidi="ar-SA"/>
      </w:rPr>
    </w:lvl>
    <w:lvl w:ilvl="6" w:tplc="B0DED6C8">
      <w:numFmt w:val="bullet"/>
      <w:lvlText w:val="•"/>
      <w:lvlJc w:val="left"/>
      <w:pPr>
        <w:ind w:left="5719" w:hanging="281"/>
      </w:pPr>
      <w:rPr>
        <w:rFonts w:hint="default"/>
        <w:lang w:val="en-US" w:eastAsia="en-US" w:bidi="ar-SA"/>
      </w:rPr>
    </w:lvl>
    <w:lvl w:ilvl="7" w:tplc="4028C510">
      <w:numFmt w:val="bullet"/>
      <w:lvlText w:val="•"/>
      <w:lvlJc w:val="left"/>
      <w:pPr>
        <w:ind w:left="6605" w:hanging="281"/>
      </w:pPr>
      <w:rPr>
        <w:rFonts w:hint="default"/>
        <w:lang w:val="en-US" w:eastAsia="en-US" w:bidi="ar-SA"/>
      </w:rPr>
    </w:lvl>
    <w:lvl w:ilvl="8" w:tplc="90EE8FC6">
      <w:numFmt w:val="bullet"/>
      <w:lvlText w:val="•"/>
      <w:lvlJc w:val="left"/>
      <w:pPr>
        <w:ind w:left="7492" w:hanging="281"/>
      </w:pPr>
      <w:rPr>
        <w:rFonts w:hint="default"/>
        <w:lang w:val="en-US" w:eastAsia="en-US" w:bidi="ar-SA"/>
      </w:rPr>
    </w:lvl>
  </w:abstractNum>
  <w:abstractNum w:abstractNumId="5" w15:restartNumberingAfterBreak="0">
    <w:nsid w:val="1D6F7250"/>
    <w:multiLevelType w:val="hybridMultilevel"/>
    <w:tmpl w:val="16DC7548"/>
    <w:lvl w:ilvl="0" w:tplc="143EE9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B38DD"/>
    <w:multiLevelType w:val="hybridMultilevel"/>
    <w:tmpl w:val="4C222E5A"/>
    <w:lvl w:ilvl="0" w:tplc="83E674D2">
      <w:start w:val="4"/>
      <w:numFmt w:val="lowerLetter"/>
      <w:lvlText w:val="%1)."/>
      <w:lvlJc w:val="left"/>
      <w:pPr>
        <w:ind w:left="463" w:hanging="346"/>
      </w:pPr>
      <w:rPr>
        <w:rFonts w:ascii="Times New Roman" w:eastAsia="Times New Roman" w:hAnsi="Times New Roman" w:cs="Times New Roman" w:hint="default"/>
        <w:b/>
        <w:bCs/>
        <w:i/>
        <w:w w:val="99"/>
        <w:sz w:val="26"/>
        <w:szCs w:val="26"/>
        <w:lang w:val="en-US" w:eastAsia="en-US" w:bidi="ar-SA"/>
      </w:rPr>
    </w:lvl>
    <w:lvl w:ilvl="1" w:tplc="197AA6CC">
      <w:numFmt w:val="bullet"/>
      <w:lvlText w:val="•"/>
      <w:lvlJc w:val="left"/>
      <w:pPr>
        <w:ind w:left="1340" w:hanging="346"/>
      </w:pPr>
      <w:rPr>
        <w:rFonts w:hint="default"/>
        <w:lang w:val="en-US" w:eastAsia="en-US" w:bidi="ar-SA"/>
      </w:rPr>
    </w:lvl>
    <w:lvl w:ilvl="2" w:tplc="60AAED6A">
      <w:numFmt w:val="bullet"/>
      <w:lvlText w:val="•"/>
      <w:lvlJc w:val="left"/>
      <w:pPr>
        <w:ind w:left="2221" w:hanging="346"/>
      </w:pPr>
      <w:rPr>
        <w:rFonts w:hint="default"/>
        <w:lang w:val="en-US" w:eastAsia="en-US" w:bidi="ar-SA"/>
      </w:rPr>
    </w:lvl>
    <w:lvl w:ilvl="3" w:tplc="89AADB80">
      <w:numFmt w:val="bullet"/>
      <w:lvlText w:val="•"/>
      <w:lvlJc w:val="left"/>
      <w:pPr>
        <w:ind w:left="3101" w:hanging="346"/>
      </w:pPr>
      <w:rPr>
        <w:rFonts w:hint="default"/>
        <w:lang w:val="en-US" w:eastAsia="en-US" w:bidi="ar-SA"/>
      </w:rPr>
    </w:lvl>
    <w:lvl w:ilvl="4" w:tplc="78CC85CE">
      <w:numFmt w:val="bullet"/>
      <w:lvlText w:val="•"/>
      <w:lvlJc w:val="left"/>
      <w:pPr>
        <w:ind w:left="3982" w:hanging="346"/>
      </w:pPr>
      <w:rPr>
        <w:rFonts w:hint="default"/>
        <w:lang w:val="en-US" w:eastAsia="en-US" w:bidi="ar-SA"/>
      </w:rPr>
    </w:lvl>
    <w:lvl w:ilvl="5" w:tplc="AADE8F0A">
      <w:numFmt w:val="bullet"/>
      <w:lvlText w:val="•"/>
      <w:lvlJc w:val="left"/>
      <w:pPr>
        <w:ind w:left="4862" w:hanging="346"/>
      </w:pPr>
      <w:rPr>
        <w:rFonts w:hint="default"/>
        <w:lang w:val="en-US" w:eastAsia="en-US" w:bidi="ar-SA"/>
      </w:rPr>
    </w:lvl>
    <w:lvl w:ilvl="6" w:tplc="1670221A">
      <w:numFmt w:val="bullet"/>
      <w:lvlText w:val="•"/>
      <w:lvlJc w:val="left"/>
      <w:pPr>
        <w:ind w:left="5743" w:hanging="346"/>
      </w:pPr>
      <w:rPr>
        <w:rFonts w:hint="default"/>
        <w:lang w:val="en-US" w:eastAsia="en-US" w:bidi="ar-SA"/>
      </w:rPr>
    </w:lvl>
    <w:lvl w:ilvl="7" w:tplc="8698EE7E">
      <w:numFmt w:val="bullet"/>
      <w:lvlText w:val="•"/>
      <w:lvlJc w:val="left"/>
      <w:pPr>
        <w:ind w:left="6623" w:hanging="346"/>
      </w:pPr>
      <w:rPr>
        <w:rFonts w:hint="default"/>
        <w:lang w:val="en-US" w:eastAsia="en-US" w:bidi="ar-SA"/>
      </w:rPr>
    </w:lvl>
    <w:lvl w:ilvl="8" w:tplc="0900A054">
      <w:numFmt w:val="bullet"/>
      <w:lvlText w:val="•"/>
      <w:lvlJc w:val="left"/>
      <w:pPr>
        <w:ind w:left="7504" w:hanging="346"/>
      </w:pPr>
      <w:rPr>
        <w:rFonts w:hint="default"/>
        <w:lang w:val="en-US" w:eastAsia="en-US" w:bidi="ar-SA"/>
      </w:rPr>
    </w:lvl>
  </w:abstractNum>
  <w:abstractNum w:abstractNumId="7" w15:restartNumberingAfterBreak="0">
    <w:nsid w:val="2B4D75D7"/>
    <w:multiLevelType w:val="hybridMultilevel"/>
    <w:tmpl w:val="47DC4FD4"/>
    <w:lvl w:ilvl="0" w:tplc="A18E3DC0">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8" w15:restartNumberingAfterBreak="0">
    <w:nsid w:val="2B9E7EDE"/>
    <w:multiLevelType w:val="hybridMultilevel"/>
    <w:tmpl w:val="C2802FC4"/>
    <w:lvl w:ilvl="0" w:tplc="DE527516">
      <w:start w:val="1"/>
      <w:numFmt w:val="lowerLetter"/>
      <w:lvlText w:val="%1)"/>
      <w:lvlJc w:val="left"/>
      <w:pPr>
        <w:ind w:left="398" w:hanging="281"/>
      </w:pPr>
      <w:rPr>
        <w:rFonts w:ascii="Times New Roman" w:eastAsia="Times New Roman" w:hAnsi="Times New Roman" w:cs="Times New Roman" w:hint="default"/>
        <w:b/>
        <w:bCs/>
        <w:i/>
        <w:w w:val="99"/>
        <w:sz w:val="26"/>
        <w:szCs w:val="26"/>
        <w:lang w:val="en-US" w:eastAsia="en-US" w:bidi="ar-SA"/>
      </w:rPr>
    </w:lvl>
    <w:lvl w:ilvl="1" w:tplc="4A086612">
      <w:numFmt w:val="bullet"/>
      <w:lvlText w:val="•"/>
      <w:lvlJc w:val="left"/>
      <w:pPr>
        <w:ind w:left="1286" w:hanging="281"/>
      </w:pPr>
      <w:rPr>
        <w:rFonts w:hint="default"/>
        <w:lang w:val="en-US" w:eastAsia="en-US" w:bidi="ar-SA"/>
      </w:rPr>
    </w:lvl>
    <w:lvl w:ilvl="2" w:tplc="53F8B0AA">
      <w:numFmt w:val="bullet"/>
      <w:lvlText w:val="•"/>
      <w:lvlJc w:val="left"/>
      <w:pPr>
        <w:ind w:left="2173" w:hanging="281"/>
      </w:pPr>
      <w:rPr>
        <w:rFonts w:hint="default"/>
        <w:lang w:val="en-US" w:eastAsia="en-US" w:bidi="ar-SA"/>
      </w:rPr>
    </w:lvl>
    <w:lvl w:ilvl="3" w:tplc="E7F64DB2">
      <w:numFmt w:val="bullet"/>
      <w:lvlText w:val="•"/>
      <w:lvlJc w:val="left"/>
      <w:pPr>
        <w:ind w:left="3059" w:hanging="281"/>
      </w:pPr>
      <w:rPr>
        <w:rFonts w:hint="default"/>
        <w:lang w:val="en-US" w:eastAsia="en-US" w:bidi="ar-SA"/>
      </w:rPr>
    </w:lvl>
    <w:lvl w:ilvl="4" w:tplc="F822B58E">
      <w:numFmt w:val="bullet"/>
      <w:lvlText w:val="•"/>
      <w:lvlJc w:val="left"/>
      <w:pPr>
        <w:ind w:left="3946" w:hanging="281"/>
      </w:pPr>
      <w:rPr>
        <w:rFonts w:hint="default"/>
        <w:lang w:val="en-US" w:eastAsia="en-US" w:bidi="ar-SA"/>
      </w:rPr>
    </w:lvl>
    <w:lvl w:ilvl="5" w:tplc="9E26920E">
      <w:numFmt w:val="bullet"/>
      <w:lvlText w:val="•"/>
      <w:lvlJc w:val="left"/>
      <w:pPr>
        <w:ind w:left="4832" w:hanging="281"/>
      </w:pPr>
      <w:rPr>
        <w:rFonts w:hint="default"/>
        <w:lang w:val="en-US" w:eastAsia="en-US" w:bidi="ar-SA"/>
      </w:rPr>
    </w:lvl>
    <w:lvl w:ilvl="6" w:tplc="B0DED6C8">
      <w:numFmt w:val="bullet"/>
      <w:lvlText w:val="•"/>
      <w:lvlJc w:val="left"/>
      <w:pPr>
        <w:ind w:left="5719" w:hanging="281"/>
      </w:pPr>
      <w:rPr>
        <w:rFonts w:hint="default"/>
        <w:lang w:val="en-US" w:eastAsia="en-US" w:bidi="ar-SA"/>
      </w:rPr>
    </w:lvl>
    <w:lvl w:ilvl="7" w:tplc="4028C510">
      <w:numFmt w:val="bullet"/>
      <w:lvlText w:val="•"/>
      <w:lvlJc w:val="left"/>
      <w:pPr>
        <w:ind w:left="6605" w:hanging="281"/>
      </w:pPr>
      <w:rPr>
        <w:rFonts w:hint="default"/>
        <w:lang w:val="en-US" w:eastAsia="en-US" w:bidi="ar-SA"/>
      </w:rPr>
    </w:lvl>
    <w:lvl w:ilvl="8" w:tplc="90EE8FC6">
      <w:numFmt w:val="bullet"/>
      <w:lvlText w:val="•"/>
      <w:lvlJc w:val="left"/>
      <w:pPr>
        <w:ind w:left="7492" w:hanging="281"/>
      </w:pPr>
      <w:rPr>
        <w:rFonts w:hint="default"/>
        <w:lang w:val="en-US" w:eastAsia="en-US" w:bidi="ar-SA"/>
      </w:rPr>
    </w:lvl>
  </w:abstractNum>
  <w:abstractNum w:abstractNumId="9" w15:restartNumberingAfterBreak="0">
    <w:nsid w:val="2C740BF2"/>
    <w:multiLevelType w:val="hybridMultilevel"/>
    <w:tmpl w:val="B64C1988"/>
    <w:lvl w:ilvl="0" w:tplc="D40C4B3A">
      <w:start w:val="1"/>
      <w:numFmt w:val="decimal"/>
      <w:lvlText w:val="%1."/>
      <w:lvlJc w:val="left"/>
      <w:pPr>
        <w:ind w:left="376" w:hanging="260"/>
      </w:pPr>
      <w:rPr>
        <w:rFonts w:hint="default"/>
        <w:b/>
        <w:bCs/>
        <w:i/>
        <w:w w:val="99"/>
        <w:lang w:val="en-US" w:eastAsia="en-US" w:bidi="ar-SA"/>
      </w:rPr>
    </w:lvl>
    <w:lvl w:ilvl="1" w:tplc="5CE67D12">
      <w:numFmt w:val="bullet"/>
      <w:lvlText w:val="-"/>
      <w:lvlJc w:val="left"/>
      <w:pPr>
        <w:ind w:left="551" w:hanging="152"/>
      </w:pPr>
      <w:rPr>
        <w:rFonts w:ascii="Times New Roman" w:eastAsia="Times New Roman" w:hAnsi="Times New Roman" w:cs="Times New Roman" w:hint="default"/>
        <w:w w:val="99"/>
        <w:sz w:val="26"/>
        <w:szCs w:val="26"/>
        <w:lang w:val="en-US" w:eastAsia="en-US" w:bidi="ar-SA"/>
      </w:rPr>
    </w:lvl>
    <w:lvl w:ilvl="2" w:tplc="A0988A5A">
      <w:numFmt w:val="bullet"/>
      <w:lvlText w:val="•"/>
      <w:lvlJc w:val="left"/>
      <w:pPr>
        <w:ind w:left="560" w:hanging="152"/>
      </w:pPr>
      <w:rPr>
        <w:rFonts w:hint="default"/>
        <w:lang w:val="en-US" w:eastAsia="en-US" w:bidi="ar-SA"/>
      </w:rPr>
    </w:lvl>
    <w:lvl w:ilvl="3" w:tplc="34CCFFA4">
      <w:numFmt w:val="bullet"/>
      <w:lvlText w:val="•"/>
      <w:lvlJc w:val="left"/>
      <w:pPr>
        <w:ind w:left="1648" w:hanging="152"/>
      </w:pPr>
      <w:rPr>
        <w:rFonts w:hint="default"/>
        <w:lang w:val="en-US" w:eastAsia="en-US" w:bidi="ar-SA"/>
      </w:rPr>
    </w:lvl>
    <w:lvl w:ilvl="4" w:tplc="DC567DF0">
      <w:numFmt w:val="bullet"/>
      <w:lvlText w:val="•"/>
      <w:lvlJc w:val="left"/>
      <w:pPr>
        <w:ind w:left="2736" w:hanging="152"/>
      </w:pPr>
      <w:rPr>
        <w:rFonts w:hint="default"/>
        <w:lang w:val="en-US" w:eastAsia="en-US" w:bidi="ar-SA"/>
      </w:rPr>
    </w:lvl>
    <w:lvl w:ilvl="5" w:tplc="07769E44">
      <w:numFmt w:val="bullet"/>
      <w:lvlText w:val="•"/>
      <w:lvlJc w:val="left"/>
      <w:pPr>
        <w:ind w:left="3824" w:hanging="152"/>
      </w:pPr>
      <w:rPr>
        <w:rFonts w:hint="default"/>
        <w:lang w:val="en-US" w:eastAsia="en-US" w:bidi="ar-SA"/>
      </w:rPr>
    </w:lvl>
    <w:lvl w:ilvl="6" w:tplc="30C8B136">
      <w:numFmt w:val="bullet"/>
      <w:lvlText w:val="•"/>
      <w:lvlJc w:val="left"/>
      <w:pPr>
        <w:ind w:left="4912" w:hanging="152"/>
      </w:pPr>
      <w:rPr>
        <w:rFonts w:hint="default"/>
        <w:lang w:val="en-US" w:eastAsia="en-US" w:bidi="ar-SA"/>
      </w:rPr>
    </w:lvl>
    <w:lvl w:ilvl="7" w:tplc="DEA86202">
      <w:numFmt w:val="bullet"/>
      <w:lvlText w:val="•"/>
      <w:lvlJc w:val="left"/>
      <w:pPr>
        <w:ind w:left="6000" w:hanging="152"/>
      </w:pPr>
      <w:rPr>
        <w:rFonts w:hint="default"/>
        <w:lang w:val="en-US" w:eastAsia="en-US" w:bidi="ar-SA"/>
      </w:rPr>
    </w:lvl>
    <w:lvl w:ilvl="8" w:tplc="8506B7D4">
      <w:numFmt w:val="bullet"/>
      <w:lvlText w:val="•"/>
      <w:lvlJc w:val="left"/>
      <w:pPr>
        <w:ind w:left="7089" w:hanging="152"/>
      </w:pPr>
      <w:rPr>
        <w:rFonts w:hint="default"/>
        <w:lang w:val="en-US" w:eastAsia="en-US" w:bidi="ar-SA"/>
      </w:rPr>
    </w:lvl>
  </w:abstractNum>
  <w:abstractNum w:abstractNumId="10" w15:restartNumberingAfterBreak="0">
    <w:nsid w:val="304E5B8F"/>
    <w:multiLevelType w:val="hybridMultilevel"/>
    <w:tmpl w:val="47DC4FD4"/>
    <w:lvl w:ilvl="0" w:tplc="A18E3DC0">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1" w15:restartNumberingAfterBreak="0">
    <w:nsid w:val="35B468C9"/>
    <w:multiLevelType w:val="hybridMultilevel"/>
    <w:tmpl w:val="47DC4FD4"/>
    <w:lvl w:ilvl="0" w:tplc="A18E3DC0">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2" w15:restartNumberingAfterBreak="0">
    <w:nsid w:val="38391293"/>
    <w:multiLevelType w:val="hybridMultilevel"/>
    <w:tmpl w:val="47DC4FD4"/>
    <w:lvl w:ilvl="0" w:tplc="A18E3DC0">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3" w15:restartNumberingAfterBreak="0">
    <w:nsid w:val="3EFF6FCA"/>
    <w:multiLevelType w:val="hybridMultilevel"/>
    <w:tmpl w:val="47DC4FD4"/>
    <w:lvl w:ilvl="0" w:tplc="A18E3DC0">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4" w15:restartNumberingAfterBreak="0">
    <w:nsid w:val="43793793"/>
    <w:multiLevelType w:val="hybridMultilevel"/>
    <w:tmpl w:val="A258A786"/>
    <w:lvl w:ilvl="0" w:tplc="412A3462">
      <w:start w:val="56"/>
      <w:numFmt w:val="decimal"/>
      <w:lvlText w:val="%1."/>
      <w:lvlJc w:val="left"/>
      <w:pPr>
        <w:ind w:left="506" w:hanging="389"/>
      </w:pPr>
      <w:rPr>
        <w:rFonts w:ascii="Times New Roman" w:eastAsia="Times New Roman" w:hAnsi="Times New Roman" w:cs="Times New Roman" w:hint="default"/>
        <w:b/>
        <w:bCs/>
        <w:i/>
        <w:w w:val="99"/>
        <w:sz w:val="26"/>
        <w:szCs w:val="26"/>
        <w:lang w:val="en-US" w:eastAsia="en-US" w:bidi="ar-SA"/>
      </w:rPr>
    </w:lvl>
    <w:lvl w:ilvl="1" w:tplc="F8C43182">
      <w:numFmt w:val="bullet"/>
      <w:lvlText w:val="-"/>
      <w:lvlJc w:val="left"/>
      <w:pPr>
        <w:ind w:left="120" w:hanging="438"/>
      </w:pPr>
      <w:rPr>
        <w:rFonts w:ascii="Times New Roman" w:eastAsia="Times New Roman" w:hAnsi="Times New Roman" w:cs="Times New Roman" w:hint="default"/>
        <w:w w:val="99"/>
        <w:sz w:val="26"/>
        <w:szCs w:val="26"/>
        <w:lang w:val="en-US" w:eastAsia="en-US" w:bidi="ar-SA"/>
      </w:rPr>
    </w:lvl>
    <w:lvl w:ilvl="2" w:tplc="ADBEC1F2">
      <w:numFmt w:val="bullet"/>
      <w:lvlText w:val="•"/>
      <w:lvlJc w:val="left"/>
      <w:pPr>
        <w:ind w:left="1473" w:hanging="438"/>
      </w:pPr>
      <w:rPr>
        <w:rFonts w:hint="default"/>
        <w:lang w:val="en-US" w:eastAsia="en-US" w:bidi="ar-SA"/>
      </w:rPr>
    </w:lvl>
    <w:lvl w:ilvl="3" w:tplc="F6A4740A">
      <w:numFmt w:val="bullet"/>
      <w:lvlText w:val="•"/>
      <w:lvlJc w:val="left"/>
      <w:pPr>
        <w:ind w:left="2447" w:hanging="438"/>
      </w:pPr>
      <w:rPr>
        <w:rFonts w:hint="default"/>
        <w:lang w:val="en-US" w:eastAsia="en-US" w:bidi="ar-SA"/>
      </w:rPr>
    </w:lvl>
    <w:lvl w:ilvl="4" w:tplc="FD344E9E">
      <w:numFmt w:val="bullet"/>
      <w:lvlText w:val="•"/>
      <w:lvlJc w:val="left"/>
      <w:pPr>
        <w:ind w:left="3421" w:hanging="438"/>
      </w:pPr>
      <w:rPr>
        <w:rFonts w:hint="default"/>
        <w:lang w:val="en-US" w:eastAsia="en-US" w:bidi="ar-SA"/>
      </w:rPr>
    </w:lvl>
    <w:lvl w:ilvl="5" w:tplc="793667F6">
      <w:numFmt w:val="bullet"/>
      <w:lvlText w:val="•"/>
      <w:lvlJc w:val="left"/>
      <w:pPr>
        <w:ind w:left="4395" w:hanging="438"/>
      </w:pPr>
      <w:rPr>
        <w:rFonts w:hint="default"/>
        <w:lang w:val="en-US" w:eastAsia="en-US" w:bidi="ar-SA"/>
      </w:rPr>
    </w:lvl>
    <w:lvl w:ilvl="6" w:tplc="E0E8B6BA">
      <w:numFmt w:val="bullet"/>
      <w:lvlText w:val="•"/>
      <w:lvlJc w:val="left"/>
      <w:pPr>
        <w:ind w:left="5369" w:hanging="438"/>
      </w:pPr>
      <w:rPr>
        <w:rFonts w:hint="default"/>
        <w:lang w:val="en-US" w:eastAsia="en-US" w:bidi="ar-SA"/>
      </w:rPr>
    </w:lvl>
    <w:lvl w:ilvl="7" w:tplc="6CCAD91A">
      <w:numFmt w:val="bullet"/>
      <w:lvlText w:val="•"/>
      <w:lvlJc w:val="left"/>
      <w:pPr>
        <w:ind w:left="6343" w:hanging="438"/>
      </w:pPr>
      <w:rPr>
        <w:rFonts w:hint="default"/>
        <w:lang w:val="en-US" w:eastAsia="en-US" w:bidi="ar-SA"/>
      </w:rPr>
    </w:lvl>
    <w:lvl w:ilvl="8" w:tplc="6BA88FA8">
      <w:numFmt w:val="bullet"/>
      <w:lvlText w:val="•"/>
      <w:lvlJc w:val="left"/>
      <w:pPr>
        <w:ind w:left="7317" w:hanging="438"/>
      </w:pPr>
      <w:rPr>
        <w:rFonts w:hint="default"/>
        <w:lang w:val="en-US" w:eastAsia="en-US" w:bidi="ar-SA"/>
      </w:rPr>
    </w:lvl>
  </w:abstractNum>
  <w:abstractNum w:abstractNumId="15" w15:restartNumberingAfterBreak="0">
    <w:nsid w:val="44DE2AEC"/>
    <w:multiLevelType w:val="hybridMultilevel"/>
    <w:tmpl w:val="47DC4FD4"/>
    <w:lvl w:ilvl="0" w:tplc="A18E3DC0">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6" w15:restartNumberingAfterBreak="0">
    <w:nsid w:val="450C11F1"/>
    <w:multiLevelType w:val="hybridMultilevel"/>
    <w:tmpl w:val="E45C5B88"/>
    <w:lvl w:ilvl="0" w:tplc="D158A6B8">
      <w:start w:val="57"/>
      <w:numFmt w:val="decimal"/>
      <w:lvlText w:val="%1."/>
      <w:lvlJc w:val="left"/>
      <w:pPr>
        <w:ind w:left="506" w:hanging="389"/>
      </w:pPr>
      <w:rPr>
        <w:rFonts w:ascii="Times New Roman" w:eastAsia="Times New Roman" w:hAnsi="Times New Roman" w:cs="Times New Roman" w:hint="default"/>
        <w:b/>
        <w:bCs/>
        <w:i/>
        <w:w w:val="99"/>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B0786"/>
    <w:multiLevelType w:val="hybridMultilevel"/>
    <w:tmpl w:val="47DC4FD4"/>
    <w:lvl w:ilvl="0" w:tplc="A18E3DC0">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8" w15:restartNumberingAfterBreak="0">
    <w:nsid w:val="48953424"/>
    <w:multiLevelType w:val="hybridMultilevel"/>
    <w:tmpl w:val="47DC4FD4"/>
    <w:lvl w:ilvl="0" w:tplc="A18E3DC0">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9" w15:restartNumberingAfterBreak="0">
    <w:nsid w:val="4971406D"/>
    <w:multiLevelType w:val="hybridMultilevel"/>
    <w:tmpl w:val="C594785C"/>
    <w:lvl w:ilvl="0" w:tplc="DCDEB944">
      <w:start w:val="65"/>
      <w:numFmt w:val="decimal"/>
      <w:lvlText w:val="%1."/>
      <w:lvlJc w:val="left"/>
      <w:pPr>
        <w:ind w:left="506" w:hanging="389"/>
      </w:pPr>
      <w:rPr>
        <w:rFonts w:ascii="Times New Roman" w:eastAsia="Times New Roman" w:hAnsi="Times New Roman" w:cs="Times New Roman" w:hint="default"/>
        <w:b/>
        <w:bCs/>
        <w:i/>
        <w:w w:val="99"/>
        <w:sz w:val="26"/>
        <w:szCs w:val="26"/>
        <w:lang w:val="en-US" w:eastAsia="en-US" w:bidi="ar-SA"/>
      </w:rPr>
    </w:lvl>
    <w:lvl w:ilvl="1" w:tplc="1E005378">
      <w:numFmt w:val="bullet"/>
      <w:lvlText w:val="•"/>
      <w:lvlJc w:val="left"/>
      <w:pPr>
        <w:ind w:left="1376" w:hanging="389"/>
      </w:pPr>
      <w:rPr>
        <w:rFonts w:hint="default"/>
        <w:lang w:val="en-US" w:eastAsia="en-US" w:bidi="ar-SA"/>
      </w:rPr>
    </w:lvl>
    <w:lvl w:ilvl="2" w:tplc="B15248D0">
      <w:numFmt w:val="bullet"/>
      <w:lvlText w:val="•"/>
      <w:lvlJc w:val="left"/>
      <w:pPr>
        <w:ind w:left="2253" w:hanging="389"/>
      </w:pPr>
      <w:rPr>
        <w:rFonts w:hint="default"/>
        <w:lang w:val="en-US" w:eastAsia="en-US" w:bidi="ar-SA"/>
      </w:rPr>
    </w:lvl>
    <w:lvl w:ilvl="3" w:tplc="A7249990">
      <w:numFmt w:val="bullet"/>
      <w:lvlText w:val="•"/>
      <w:lvlJc w:val="left"/>
      <w:pPr>
        <w:ind w:left="3129" w:hanging="389"/>
      </w:pPr>
      <w:rPr>
        <w:rFonts w:hint="default"/>
        <w:lang w:val="en-US" w:eastAsia="en-US" w:bidi="ar-SA"/>
      </w:rPr>
    </w:lvl>
    <w:lvl w:ilvl="4" w:tplc="D6D652D0">
      <w:numFmt w:val="bullet"/>
      <w:lvlText w:val="•"/>
      <w:lvlJc w:val="left"/>
      <w:pPr>
        <w:ind w:left="4006" w:hanging="389"/>
      </w:pPr>
      <w:rPr>
        <w:rFonts w:hint="default"/>
        <w:lang w:val="en-US" w:eastAsia="en-US" w:bidi="ar-SA"/>
      </w:rPr>
    </w:lvl>
    <w:lvl w:ilvl="5" w:tplc="7D849834">
      <w:numFmt w:val="bullet"/>
      <w:lvlText w:val="•"/>
      <w:lvlJc w:val="left"/>
      <w:pPr>
        <w:ind w:left="4882" w:hanging="389"/>
      </w:pPr>
      <w:rPr>
        <w:rFonts w:hint="default"/>
        <w:lang w:val="en-US" w:eastAsia="en-US" w:bidi="ar-SA"/>
      </w:rPr>
    </w:lvl>
    <w:lvl w:ilvl="6" w:tplc="72DAA754">
      <w:numFmt w:val="bullet"/>
      <w:lvlText w:val="•"/>
      <w:lvlJc w:val="left"/>
      <w:pPr>
        <w:ind w:left="5759" w:hanging="389"/>
      </w:pPr>
      <w:rPr>
        <w:rFonts w:hint="default"/>
        <w:lang w:val="en-US" w:eastAsia="en-US" w:bidi="ar-SA"/>
      </w:rPr>
    </w:lvl>
    <w:lvl w:ilvl="7" w:tplc="C9CAECFE">
      <w:numFmt w:val="bullet"/>
      <w:lvlText w:val="•"/>
      <w:lvlJc w:val="left"/>
      <w:pPr>
        <w:ind w:left="6635" w:hanging="389"/>
      </w:pPr>
      <w:rPr>
        <w:rFonts w:hint="default"/>
        <w:lang w:val="en-US" w:eastAsia="en-US" w:bidi="ar-SA"/>
      </w:rPr>
    </w:lvl>
    <w:lvl w:ilvl="8" w:tplc="5AD63ECE">
      <w:numFmt w:val="bullet"/>
      <w:lvlText w:val="•"/>
      <w:lvlJc w:val="left"/>
      <w:pPr>
        <w:ind w:left="7512" w:hanging="389"/>
      </w:pPr>
      <w:rPr>
        <w:rFonts w:hint="default"/>
        <w:lang w:val="en-US" w:eastAsia="en-US" w:bidi="ar-SA"/>
      </w:rPr>
    </w:lvl>
  </w:abstractNum>
  <w:abstractNum w:abstractNumId="20" w15:restartNumberingAfterBreak="0">
    <w:nsid w:val="4C9C442C"/>
    <w:multiLevelType w:val="hybridMultilevel"/>
    <w:tmpl w:val="47DC4FD4"/>
    <w:lvl w:ilvl="0" w:tplc="A18E3DC0">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1" w15:restartNumberingAfterBreak="0">
    <w:nsid w:val="4DA16195"/>
    <w:multiLevelType w:val="hybridMultilevel"/>
    <w:tmpl w:val="47DC4FD4"/>
    <w:lvl w:ilvl="0" w:tplc="A18E3DC0">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2" w15:restartNumberingAfterBreak="0">
    <w:nsid w:val="4E073A9D"/>
    <w:multiLevelType w:val="hybridMultilevel"/>
    <w:tmpl w:val="C2802FC4"/>
    <w:lvl w:ilvl="0" w:tplc="DE527516">
      <w:start w:val="1"/>
      <w:numFmt w:val="lowerLetter"/>
      <w:lvlText w:val="%1)"/>
      <w:lvlJc w:val="left"/>
      <w:pPr>
        <w:ind w:left="398" w:hanging="281"/>
      </w:pPr>
      <w:rPr>
        <w:rFonts w:ascii="Times New Roman" w:eastAsia="Times New Roman" w:hAnsi="Times New Roman" w:cs="Times New Roman" w:hint="default"/>
        <w:b/>
        <w:bCs/>
        <w:i/>
        <w:w w:val="99"/>
        <w:sz w:val="26"/>
        <w:szCs w:val="26"/>
        <w:lang w:val="en-US" w:eastAsia="en-US" w:bidi="ar-SA"/>
      </w:rPr>
    </w:lvl>
    <w:lvl w:ilvl="1" w:tplc="4A086612">
      <w:numFmt w:val="bullet"/>
      <w:lvlText w:val="•"/>
      <w:lvlJc w:val="left"/>
      <w:pPr>
        <w:ind w:left="1286" w:hanging="281"/>
      </w:pPr>
      <w:rPr>
        <w:rFonts w:hint="default"/>
        <w:lang w:val="en-US" w:eastAsia="en-US" w:bidi="ar-SA"/>
      </w:rPr>
    </w:lvl>
    <w:lvl w:ilvl="2" w:tplc="53F8B0AA">
      <w:numFmt w:val="bullet"/>
      <w:lvlText w:val="•"/>
      <w:lvlJc w:val="left"/>
      <w:pPr>
        <w:ind w:left="2173" w:hanging="281"/>
      </w:pPr>
      <w:rPr>
        <w:rFonts w:hint="default"/>
        <w:lang w:val="en-US" w:eastAsia="en-US" w:bidi="ar-SA"/>
      </w:rPr>
    </w:lvl>
    <w:lvl w:ilvl="3" w:tplc="E7F64DB2">
      <w:numFmt w:val="bullet"/>
      <w:lvlText w:val="•"/>
      <w:lvlJc w:val="left"/>
      <w:pPr>
        <w:ind w:left="3059" w:hanging="281"/>
      </w:pPr>
      <w:rPr>
        <w:rFonts w:hint="default"/>
        <w:lang w:val="en-US" w:eastAsia="en-US" w:bidi="ar-SA"/>
      </w:rPr>
    </w:lvl>
    <w:lvl w:ilvl="4" w:tplc="F822B58E">
      <w:numFmt w:val="bullet"/>
      <w:lvlText w:val="•"/>
      <w:lvlJc w:val="left"/>
      <w:pPr>
        <w:ind w:left="3946" w:hanging="281"/>
      </w:pPr>
      <w:rPr>
        <w:rFonts w:hint="default"/>
        <w:lang w:val="en-US" w:eastAsia="en-US" w:bidi="ar-SA"/>
      </w:rPr>
    </w:lvl>
    <w:lvl w:ilvl="5" w:tplc="9E26920E">
      <w:numFmt w:val="bullet"/>
      <w:lvlText w:val="•"/>
      <w:lvlJc w:val="left"/>
      <w:pPr>
        <w:ind w:left="4832" w:hanging="281"/>
      </w:pPr>
      <w:rPr>
        <w:rFonts w:hint="default"/>
        <w:lang w:val="en-US" w:eastAsia="en-US" w:bidi="ar-SA"/>
      </w:rPr>
    </w:lvl>
    <w:lvl w:ilvl="6" w:tplc="B0DED6C8">
      <w:numFmt w:val="bullet"/>
      <w:lvlText w:val="•"/>
      <w:lvlJc w:val="left"/>
      <w:pPr>
        <w:ind w:left="5719" w:hanging="281"/>
      </w:pPr>
      <w:rPr>
        <w:rFonts w:hint="default"/>
        <w:lang w:val="en-US" w:eastAsia="en-US" w:bidi="ar-SA"/>
      </w:rPr>
    </w:lvl>
    <w:lvl w:ilvl="7" w:tplc="4028C510">
      <w:numFmt w:val="bullet"/>
      <w:lvlText w:val="•"/>
      <w:lvlJc w:val="left"/>
      <w:pPr>
        <w:ind w:left="6605" w:hanging="281"/>
      </w:pPr>
      <w:rPr>
        <w:rFonts w:hint="default"/>
        <w:lang w:val="en-US" w:eastAsia="en-US" w:bidi="ar-SA"/>
      </w:rPr>
    </w:lvl>
    <w:lvl w:ilvl="8" w:tplc="90EE8FC6">
      <w:numFmt w:val="bullet"/>
      <w:lvlText w:val="•"/>
      <w:lvlJc w:val="left"/>
      <w:pPr>
        <w:ind w:left="7492" w:hanging="281"/>
      </w:pPr>
      <w:rPr>
        <w:rFonts w:hint="default"/>
        <w:lang w:val="en-US" w:eastAsia="en-US" w:bidi="ar-SA"/>
      </w:rPr>
    </w:lvl>
  </w:abstractNum>
  <w:abstractNum w:abstractNumId="23" w15:restartNumberingAfterBreak="0">
    <w:nsid w:val="663D0322"/>
    <w:multiLevelType w:val="hybridMultilevel"/>
    <w:tmpl w:val="D9D0B6DC"/>
    <w:lvl w:ilvl="0" w:tplc="901883A4">
      <w:start w:val="56"/>
      <w:numFmt w:val="decimal"/>
      <w:lvlText w:val="%1."/>
      <w:lvlJc w:val="left"/>
      <w:pPr>
        <w:ind w:left="506" w:hanging="389"/>
      </w:pPr>
      <w:rPr>
        <w:rFonts w:ascii="Times New Roman" w:eastAsia="Times New Roman" w:hAnsi="Times New Roman" w:cs="Times New Roman" w:hint="default"/>
        <w:b/>
        <w:bCs/>
        <w:i/>
        <w:w w:val="99"/>
        <w:sz w:val="26"/>
        <w:szCs w:val="26"/>
        <w:lang w:val="en-US" w:eastAsia="en-US" w:bidi="ar-SA"/>
      </w:rPr>
    </w:lvl>
    <w:lvl w:ilvl="1" w:tplc="AD3663D4">
      <w:numFmt w:val="bullet"/>
      <w:lvlText w:val="•"/>
      <w:lvlJc w:val="left"/>
      <w:pPr>
        <w:ind w:left="1376" w:hanging="389"/>
      </w:pPr>
      <w:rPr>
        <w:rFonts w:hint="default"/>
        <w:lang w:val="en-US" w:eastAsia="en-US" w:bidi="ar-SA"/>
      </w:rPr>
    </w:lvl>
    <w:lvl w:ilvl="2" w:tplc="5C98BE42">
      <w:numFmt w:val="bullet"/>
      <w:lvlText w:val="•"/>
      <w:lvlJc w:val="left"/>
      <w:pPr>
        <w:ind w:left="2253" w:hanging="389"/>
      </w:pPr>
      <w:rPr>
        <w:rFonts w:hint="default"/>
        <w:lang w:val="en-US" w:eastAsia="en-US" w:bidi="ar-SA"/>
      </w:rPr>
    </w:lvl>
    <w:lvl w:ilvl="3" w:tplc="6234BFC0">
      <w:numFmt w:val="bullet"/>
      <w:lvlText w:val="•"/>
      <w:lvlJc w:val="left"/>
      <w:pPr>
        <w:ind w:left="3129" w:hanging="389"/>
      </w:pPr>
      <w:rPr>
        <w:rFonts w:hint="default"/>
        <w:lang w:val="en-US" w:eastAsia="en-US" w:bidi="ar-SA"/>
      </w:rPr>
    </w:lvl>
    <w:lvl w:ilvl="4" w:tplc="CEF8A230">
      <w:numFmt w:val="bullet"/>
      <w:lvlText w:val="•"/>
      <w:lvlJc w:val="left"/>
      <w:pPr>
        <w:ind w:left="4006" w:hanging="389"/>
      </w:pPr>
      <w:rPr>
        <w:rFonts w:hint="default"/>
        <w:lang w:val="en-US" w:eastAsia="en-US" w:bidi="ar-SA"/>
      </w:rPr>
    </w:lvl>
    <w:lvl w:ilvl="5" w:tplc="754C5F00">
      <w:numFmt w:val="bullet"/>
      <w:lvlText w:val="•"/>
      <w:lvlJc w:val="left"/>
      <w:pPr>
        <w:ind w:left="4882" w:hanging="389"/>
      </w:pPr>
      <w:rPr>
        <w:rFonts w:hint="default"/>
        <w:lang w:val="en-US" w:eastAsia="en-US" w:bidi="ar-SA"/>
      </w:rPr>
    </w:lvl>
    <w:lvl w:ilvl="6" w:tplc="214014C2">
      <w:numFmt w:val="bullet"/>
      <w:lvlText w:val="•"/>
      <w:lvlJc w:val="left"/>
      <w:pPr>
        <w:ind w:left="5759" w:hanging="389"/>
      </w:pPr>
      <w:rPr>
        <w:rFonts w:hint="default"/>
        <w:lang w:val="en-US" w:eastAsia="en-US" w:bidi="ar-SA"/>
      </w:rPr>
    </w:lvl>
    <w:lvl w:ilvl="7" w:tplc="AEC07244">
      <w:numFmt w:val="bullet"/>
      <w:lvlText w:val="•"/>
      <w:lvlJc w:val="left"/>
      <w:pPr>
        <w:ind w:left="6635" w:hanging="389"/>
      </w:pPr>
      <w:rPr>
        <w:rFonts w:hint="default"/>
        <w:lang w:val="en-US" w:eastAsia="en-US" w:bidi="ar-SA"/>
      </w:rPr>
    </w:lvl>
    <w:lvl w:ilvl="8" w:tplc="29D08C06">
      <w:numFmt w:val="bullet"/>
      <w:lvlText w:val="•"/>
      <w:lvlJc w:val="left"/>
      <w:pPr>
        <w:ind w:left="7512" w:hanging="389"/>
      </w:pPr>
      <w:rPr>
        <w:rFonts w:hint="default"/>
        <w:lang w:val="en-US" w:eastAsia="en-US" w:bidi="ar-SA"/>
      </w:rPr>
    </w:lvl>
  </w:abstractNum>
  <w:abstractNum w:abstractNumId="24" w15:restartNumberingAfterBreak="0">
    <w:nsid w:val="66B9144B"/>
    <w:multiLevelType w:val="hybridMultilevel"/>
    <w:tmpl w:val="80720C88"/>
    <w:lvl w:ilvl="0" w:tplc="E5044F9E">
      <w:start w:val="45"/>
      <w:numFmt w:val="decimal"/>
      <w:lvlText w:val="%1."/>
      <w:lvlJc w:val="left"/>
      <w:pPr>
        <w:ind w:left="376" w:hanging="260"/>
      </w:pPr>
      <w:rPr>
        <w:rFonts w:hint="default"/>
        <w:b/>
        <w:bCs/>
        <w:i/>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F5734"/>
    <w:multiLevelType w:val="hybridMultilevel"/>
    <w:tmpl w:val="785A8368"/>
    <w:lvl w:ilvl="0" w:tplc="90A211BC">
      <w:start w:val="1"/>
      <w:numFmt w:val="lowerLetter"/>
      <w:lvlText w:val="%1)."/>
      <w:lvlJc w:val="left"/>
      <w:pPr>
        <w:ind w:left="463" w:hanging="346"/>
      </w:pPr>
      <w:rPr>
        <w:rFonts w:ascii="Times New Roman" w:eastAsia="Times New Roman" w:hAnsi="Times New Roman" w:cs="Times New Roman" w:hint="default"/>
        <w:b/>
        <w:bCs/>
        <w:i/>
        <w:w w:val="99"/>
        <w:sz w:val="26"/>
        <w:szCs w:val="26"/>
        <w:lang w:val="en-US" w:eastAsia="en-US" w:bidi="ar-SA"/>
      </w:rPr>
    </w:lvl>
    <w:lvl w:ilvl="1" w:tplc="C0424B4E">
      <w:numFmt w:val="bullet"/>
      <w:lvlText w:val="•"/>
      <w:lvlJc w:val="left"/>
      <w:pPr>
        <w:ind w:left="1340" w:hanging="346"/>
      </w:pPr>
      <w:rPr>
        <w:rFonts w:hint="default"/>
        <w:lang w:val="en-US" w:eastAsia="en-US" w:bidi="ar-SA"/>
      </w:rPr>
    </w:lvl>
    <w:lvl w:ilvl="2" w:tplc="47469B6A">
      <w:numFmt w:val="bullet"/>
      <w:lvlText w:val="•"/>
      <w:lvlJc w:val="left"/>
      <w:pPr>
        <w:ind w:left="2221" w:hanging="346"/>
      </w:pPr>
      <w:rPr>
        <w:rFonts w:hint="default"/>
        <w:lang w:val="en-US" w:eastAsia="en-US" w:bidi="ar-SA"/>
      </w:rPr>
    </w:lvl>
    <w:lvl w:ilvl="3" w:tplc="C1EC335E">
      <w:numFmt w:val="bullet"/>
      <w:lvlText w:val="•"/>
      <w:lvlJc w:val="left"/>
      <w:pPr>
        <w:ind w:left="3101" w:hanging="346"/>
      </w:pPr>
      <w:rPr>
        <w:rFonts w:hint="default"/>
        <w:lang w:val="en-US" w:eastAsia="en-US" w:bidi="ar-SA"/>
      </w:rPr>
    </w:lvl>
    <w:lvl w:ilvl="4" w:tplc="F38284E6">
      <w:numFmt w:val="bullet"/>
      <w:lvlText w:val="•"/>
      <w:lvlJc w:val="left"/>
      <w:pPr>
        <w:ind w:left="3982" w:hanging="346"/>
      </w:pPr>
      <w:rPr>
        <w:rFonts w:hint="default"/>
        <w:lang w:val="en-US" w:eastAsia="en-US" w:bidi="ar-SA"/>
      </w:rPr>
    </w:lvl>
    <w:lvl w:ilvl="5" w:tplc="E04079CE">
      <w:numFmt w:val="bullet"/>
      <w:lvlText w:val="•"/>
      <w:lvlJc w:val="left"/>
      <w:pPr>
        <w:ind w:left="4862" w:hanging="346"/>
      </w:pPr>
      <w:rPr>
        <w:rFonts w:hint="default"/>
        <w:lang w:val="en-US" w:eastAsia="en-US" w:bidi="ar-SA"/>
      </w:rPr>
    </w:lvl>
    <w:lvl w:ilvl="6" w:tplc="410E31DE">
      <w:numFmt w:val="bullet"/>
      <w:lvlText w:val="•"/>
      <w:lvlJc w:val="left"/>
      <w:pPr>
        <w:ind w:left="5743" w:hanging="346"/>
      </w:pPr>
      <w:rPr>
        <w:rFonts w:hint="default"/>
        <w:lang w:val="en-US" w:eastAsia="en-US" w:bidi="ar-SA"/>
      </w:rPr>
    </w:lvl>
    <w:lvl w:ilvl="7" w:tplc="9FD8AC40">
      <w:numFmt w:val="bullet"/>
      <w:lvlText w:val="•"/>
      <w:lvlJc w:val="left"/>
      <w:pPr>
        <w:ind w:left="6623" w:hanging="346"/>
      </w:pPr>
      <w:rPr>
        <w:rFonts w:hint="default"/>
        <w:lang w:val="en-US" w:eastAsia="en-US" w:bidi="ar-SA"/>
      </w:rPr>
    </w:lvl>
    <w:lvl w:ilvl="8" w:tplc="A066E94A">
      <w:numFmt w:val="bullet"/>
      <w:lvlText w:val="•"/>
      <w:lvlJc w:val="left"/>
      <w:pPr>
        <w:ind w:left="7504" w:hanging="346"/>
      </w:pPr>
      <w:rPr>
        <w:rFonts w:hint="default"/>
        <w:lang w:val="en-US" w:eastAsia="en-US" w:bidi="ar-SA"/>
      </w:rPr>
    </w:lvl>
  </w:abstractNum>
  <w:abstractNum w:abstractNumId="26" w15:restartNumberingAfterBreak="0">
    <w:nsid w:val="6E700627"/>
    <w:multiLevelType w:val="hybridMultilevel"/>
    <w:tmpl w:val="4968A84E"/>
    <w:lvl w:ilvl="0" w:tplc="2C74CA56">
      <w:numFmt w:val="bullet"/>
      <w:lvlText w:val="-"/>
      <w:lvlJc w:val="left"/>
      <w:pPr>
        <w:ind w:left="120" w:hanging="152"/>
      </w:pPr>
      <w:rPr>
        <w:rFonts w:ascii="Times New Roman" w:eastAsia="Times New Roman" w:hAnsi="Times New Roman" w:cs="Times New Roman" w:hint="default"/>
        <w:w w:val="99"/>
        <w:sz w:val="26"/>
        <w:szCs w:val="26"/>
        <w:lang w:val="en-US" w:eastAsia="en-US" w:bidi="ar-SA"/>
      </w:rPr>
    </w:lvl>
    <w:lvl w:ilvl="1" w:tplc="C3D8D078">
      <w:numFmt w:val="bullet"/>
      <w:lvlText w:val="•"/>
      <w:lvlJc w:val="left"/>
      <w:pPr>
        <w:ind w:left="1034" w:hanging="152"/>
      </w:pPr>
      <w:rPr>
        <w:rFonts w:hint="default"/>
        <w:lang w:val="en-US" w:eastAsia="en-US" w:bidi="ar-SA"/>
      </w:rPr>
    </w:lvl>
    <w:lvl w:ilvl="2" w:tplc="29C273F4">
      <w:numFmt w:val="bullet"/>
      <w:lvlText w:val="•"/>
      <w:lvlJc w:val="left"/>
      <w:pPr>
        <w:ind w:left="1949" w:hanging="152"/>
      </w:pPr>
      <w:rPr>
        <w:rFonts w:hint="default"/>
        <w:lang w:val="en-US" w:eastAsia="en-US" w:bidi="ar-SA"/>
      </w:rPr>
    </w:lvl>
    <w:lvl w:ilvl="3" w:tplc="C8F85FA0">
      <w:numFmt w:val="bullet"/>
      <w:lvlText w:val="•"/>
      <w:lvlJc w:val="left"/>
      <w:pPr>
        <w:ind w:left="2863" w:hanging="152"/>
      </w:pPr>
      <w:rPr>
        <w:rFonts w:hint="default"/>
        <w:lang w:val="en-US" w:eastAsia="en-US" w:bidi="ar-SA"/>
      </w:rPr>
    </w:lvl>
    <w:lvl w:ilvl="4" w:tplc="E336280C">
      <w:numFmt w:val="bullet"/>
      <w:lvlText w:val="•"/>
      <w:lvlJc w:val="left"/>
      <w:pPr>
        <w:ind w:left="3778" w:hanging="152"/>
      </w:pPr>
      <w:rPr>
        <w:rFonts w:hint="default"/>
        <w:lang w:val="en-US" w:eastAsia="en-US" w:bidi="ar-SA"/>
      </w:rPr>
    </w:lvl>
    <w:lvl w:ilvl="5" w:tplc="C8FE3D2E">
      <w:numFmt w:val="bullet"/>
      <w:lvlText w:val="•"/>
      <w:lvlJc w:val="left"/>
      <w:pPr>
        <w:ind w:left="4692" w:hanging="152"/>
      </w:pPr>
      <w:rPr>
        <w:rFonts w:hint="default"/>
        <w:lang w:val="en-US" w:eastAsia="en-US" w:bidi="ar-SA"/>
      </w:rPr>
    </w:lvl>
    <w:lvl w:ilvl="6" w:tplc="8E7E1C94">
      <w:numFmt w:val="bullet"/>
      <w:lvlText w:val="•"/>
      <w:lvlJc w:val="left"/>
      <w:pPr>
        <w:ind w:left="5607" w:hanging="152"/>
      </w:pPr>
      <w:rPr>
        <w:rFonts w:hint="default"/>
        <w:lang w:val="en-US" w:eastAsia="en-US" w:bidi="ar-SA"/>
      </w:rPr>
    </w:lvl>
    <w:lvl w:ilvl="7" w:tplc="E2F6B4DC">
      <w:numFmt w:val="bullet"/>
      <w:lvlText w:val="•"/>
      <w:lvlJc w:val="left"/>
      <w:pPr>
        <w:ind w:left="6521" w:hanging="152"/>
      </w:pPr>
      <w:rPr>
        <w:rFonts w:hint="default"/>
        <w:lang w:val="en-US" w:eastAsia="en-US" w:bidi="ar-SA"/>
      </w:rPr>
    </w:lvl>
    <w:lvl w:ilvl="8" w:tplc="FBF4842C">
      <w:numFmt w:val="bullet"/>
      <w:lvlText w:val="•"/>
      <w:lvlJc w:val="left"/>
      <w:pPr>
        <w:ind w:left="7436" w:hanging="152"/>
      </w:pPr>
      <w:rPr>
        <w:rFonts w:hint="default"/>
        <w:lang w:val="en-US" w:eastAsia="en-US" w:bidi="ar-SA"/>
      </w:rPr>
    </w:lvl>
  </w:abstractNum>
  <w:abstractNum w:abstractNumId="27" w15:restartNumberingAfterBreak="0">
    <w:nsid w:val="73891B62"/>
    <w:multiLevelType w:val="hybridMultilevel"/>
    <w:tmpl w:val="47DC4FD4"/>
    <w:lvl w:ilvl="0" w:tplc="A18E3DC0">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8" w15:restartNumberingAfterBreak="0">
    <w:nsid w:val="79AA3CC2"/>
    <w:multiLevelType w:val="hybridMultilevel"/>
    <w:tmpl w:val="411E87B6"/>
    <w:lvl w:ilvl="0" w:tplc="C178AB7E">
      <w:start w:val="1"/>
      <w:numFmt w:val="lowerLetter"/>
      <w:lvlText w:val="%1)"/>
      <w:lvlJc w:val="left"/>
      <w:pPr>
        <w:ind w:left="398" w:hanging="281"/>
      </w:pPr>
      <w:rPr>
        <w:rFonts w:ascii="Times New Roman" w:eastAsia="Times New Roman" w:hAnsi="Times New Roman" w:cs="Times New Roman" w:hint="default"/>
        <w:b/>
        <w:bCs/>
        <w:i/>
        <w:w w:val="99"/>
        <w:sz w:val="26"/>
        <w:szCs w:val="26"/>
        <w:lang w:val="en-US" w:eastAsia="en-US" w:bidi="ar-SA"/>
      </w:rPr>
    </w:lvl>
    <w:lvl w:ilvl="1" w:tplc="70BC50D6">
      <w:numFmt w:val="bullet"/>
      <w:lvlText w:val="•"/>
      <w:lvlJc w:val="left"/>
      <w:pPr>
        <w:ind w:left="1286" w:hanging="281"/>
      </w:pPr>
      <w:rPr>
        <w:rFonts w:hint="default"/>
        <w:lang w:val="en-US" w:eastAsia="en-US" w:bidi="ar-SA"/>
      </w:rPr>
    </w:lvl>
    <w:lvl w:ilvl="2" w:tplc="7D327C9E">
      <w:numFmt w:val="bullet"/>
      <w:lvlText w:val="•"/>
      <w:lvlJc w:val="left"/>
      <w:pPr>
        <w:ind w:left="2173" w:hanging="281"/>
      </w:pPr>
      <w:rPr>
        <w:rFonts w:hint="default"/>
        <w:lang w:val="en-US" w:eastAsia="en-US" w:bidi="ar-SA"/>
      </w:rPr>
    </w:lvl>
    <w:lvl w:ilvl="3" w:tplc="4E2EC40E">
      <w:numFmt w:val="bullet"/>
      <w:lvlText w:val="•"/>
      <w:lvlJc w:val="left"/>
      <w:pPr>
        <w:ind w:left="3059" w:hanging="281"/>
      </w:pPr>
      <w:rPr>
        <w:rFonts w:hint="default"/>
        <w:lang w:val="en-US" w:eastAsia="en-US" w:bidi="ar-SA"/>
      </w:rPr>
    </w:lvl>
    <w:lvl w:ilvl="4" w:tplc="C874C29E">
      <w:numFmt w:val="bullet"/>
      <w:lvlText w:val="•"/>
      <w:lvlJc w:val="left"/>
      <w:pPr>
        <w:ind w:left="3946" w:hanging="281"/>
      </w:pPr>
      <w:rPr>
        <w:rFonts w:hint="default"/>
        <w:lang w:val="en-US" w:eastAsia="en-US" w:bidi="ar-SA"/>
      </w:rPr>
    </w:lvl>
    <w:lvl w:ilvl="5" w:tplc="BDD05094">
      <w:numFmt w:val="bullet"/>
      <w:lvlText w:val="•"/>
      <w:lvlJc w:val="left"/>
      <w:pPr>
        <w:ind w:left="4832" w:hanging="281"/>
      </w:pPr>
      <w:rPr>
        <w:rFonts w:hint="default"/>
        <w:lang w:val="en-US" w:eastAsia="en-US" w:bidi="ar-SA"/>
      </w:rPr>
    </w:lvl>
    <w:lvl w:ilvl="6" w:tplc="BE429D4C">
      <w:numFmt w:val="bullet"/>
      <w:lvlText w:val="•"/>
      <w:lvlJc w:val="left"/>
      <w:pPr>
        <w:ind w:left="5719" w:hanging="281"/>
      </w:pPr>
      <w:rPr>
        <w:rFonts w:hint="default"/>
        <w:lang w:val="en-US" w:eastAsia="en-US" w:bidi="ar-SA"/>
      </w:rPr>
    </w:lvl>
    <w:lvl w:ilvl="7" w:tplc="D228FE8E">
      <w:numFmt w:val="bullet"/>
      <w:lvlText w:val="•"/>
      <w:lvlJc w:val="left"/>
      <w:pPr>
        <w:ind w:left="6605" w:hanging="281"/>
      </w:pPr>
      <w:rPr>
        <w:rFonts w:hint="default"/>
        <w:lang w:val="en-US" w:eastAsia="en-US" w:bidi="ar-SA"/>
      </w:rPr>
    </w:lvl>
    <w:lvl w:ilvl="8" w:tplc="24C64AEA">
      <w:numFmt w:val="bullet"/>
      <w:lvlText w:val="•"/>
      <w:lvlJc w:val="left"/>
      <w:pPr>
        <w:ind w:left="7492" w:hanging="281"/>
      </w:pPr>
      <w:rPr>
        <w:rFonts w:hint="default"/>
        <w:lang w:val="en-US" w:eastAsia="en-US" w:bidi="ar-SA"/>
      </w:rPr>
    </w:lvl>
  </w:abstractNum>
  <w:abstractNum w:abstractNumId="29" w15:restartNumberingAfterBreak="0">
    <w:nsid w:val="7DD058E4"/>
    <w:multiLevelType w:val="hybridMultilevel"/>
    <w:tmpl w:val="47DC4FD4"/>
    <w:lvl w:ilvl="0" w:tplc="A18E3DC0">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num w:numId="1" w16cid:durableId="214128301">
    <w:abstractNumId w:val="0"/>
  </w:num>
  <w:num w:numId="2" w16cid:durableId="2082361670">
    <w:abstractNumId w:val="25"/>
  </w:num>
  <w:num w:numId="3" w16cid:durableId="2133017314">
    <w:abstractNumId w:val="19"/>
  </w:num>
  <w:num w:numId="4" w16cid:durableId="1847673534">
    <w:abstractNumId w:val="6"/>
  </w:num>
  <w:num w:numId="5" w16cid:durableId="730889081">
    <w:abstractNumId w:val="28"/>
  </w:num>
  <w:num w:numId="6" w16cid:durableId="258024035">
    <w:abstractNumId w:val="14"/>
  </w:num>
  <w:num w:numId="7" w16cid:durableId="1951745273">
    <w:abstractNumId w:val="23"/>
  </w:num>
  <w:num w:numId="8" w16cid:durableId="632565368">
    <w:abstractNumId w:val="22"/>
  </w:num>
  <w:num w:numId="9" w16cid:durableId="1096486268">
    <w:abstractNumId w:val="26"/>
  </w:num>
  <w:num w:numId="10" w16cid:durableId="1347051272">
    <w:abstractNumId w:val="9"/>
  </w:num>
  <w:num w:numId="11" w16cid:durableId="727340975">
    <w:abstractNumId w:val="18"/>
  </w:num>
  <w:num w:numId="12" w16cid:durableId="296959864">
    <w:abstractNumId w:val="2"/>
  </w:num>
  <w:num w:numId="13" w16cid:durableId="1128280701">
    <w:abstractNumId w:val="15"/>
  </w:num>
  <w:num w:numId="14" w16cid:durableId="1640451622">
    <w:abstractNumId w:val="7"/>
  </w:num>
  <w:num w:numId="15" w16cid:durableId="805464356">
    <w:abstractNumId w:val="5"/>
  </w:num>
  <w:num w:numId="16" w16cid:durableId="524026194">
    <w:abstractNumId w:val="4"/>
  </w:num>
  <w:num w:numId="17" w16cid:durableId="1513295577">
    <w:abstractNumId w:val="8"/>
  </w:num>
  <w:num w:numId="18" w16cid:durableId="486828317">
    <w:abstractNumId w:val="16"/>
  </w:num>
  <w:num w:numId="19" w16cid:durableId="1168061961">
    <w:abstractNumId w:val="12"/>
  </w:num>
  <w:num w:numId="20" w16cid:durableId="1176459034">
    <w:abstractNumId w:val="1"/>
  </w:num>
  <w:num w:numId="21" w16cid:durableId="685325370">
    <w:abstractNumId w:val="11"/>
  </w:num>
  <w:num w:numId="22" w16cid:durableId="780338842">
    <w:abstractNumId w:val="13"/>
  </w:num>
  <w:num w:numId="23" w16cid:durableId="378168104">
    <w:abstractNumId w:val="21"/>
  </w:num>
  <w:num w:numId="24" w16cid:durableId="1645507424">
    <w:abstractNumId w:val="20"/>
  </w:num>
  <w:num w:numId="25" w16cid:durableId="1780024738">
    <w:abstractNumId w:val="17"/>
  </w:num>
  <w:num w:numId="26" w16cid:durableId="411203732">
    <w:abstractNumId w:val="29"/>
  </w:num>
  <w:num w:numId="27" w16cid:durableId="475345341">
    <w:abstractNumId w:val="24"/>
  </w:num>
  <w:num w:numId="28" w16cid:durableId="895974156">
    <w:abstractNumId w:val="27"/>
  </w:num>
  <w:num w:numId="29" w16cid:durableId="460617261">
    <w:abstractNumId w:val="3"/>
  </w:num>
  <w:num w:numId="30" w16cid:durableId="3971678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AB2"/>
    <w:rsid w:val="00010EA6"/>
    <w:rsid w:val="000117D6"/>
    <w:rsid w:val="00014B0F"/>
    <w:rsid w:val="00016720"/>
    <w:rsid w:val="00071469"/>
    <w:rsid w:val="00076563"/>
    <w:rsid w:val="000930F4"/>
    <w:rsid w:val="000A21AD"/>
    <w:rsid w:val="000C5B50"/>
    <w:rsid w:val="000F1ADE"/>
    <w:rsid w:val="000F61BF"/>
    <w:rsid w:val="001111D4"/>
    <w:rsid w:val="00116A3D"/>
    <w:rsid w:val="0014115A"/>
    <w:rsid w:val="00142956"/>
    <w:rsid w:val="0014697C"/>
    <w:rsid w:val="00156D47"/>
    <w:rsid w:val="00161100"/>
    <w:rsid w:val="00164158"/>
    <w:rsid w:val="00175F04"/>
    <w:rsid w:val="00193AC5"/>
    <w:rsid w:val="001C58D0"/>
    <w:rsid w:val="00210944"/>
    <w:rsid w:val="00275E47"/>
    <w:rsid w:val="002934E5"/>
    <w:rsid w:val="0029354D"/>
    <w:rsid w:val="002F23D8"/>
    <w:rsid w:val="00333B4C"/>
    <w:rsid w:val="00337FC9"/>
    <w:rsid w:val="00341BBA"/>
    <w:rsid w:val="003508B0"/>
    <w:rsid w:val="00380C28"/>
    <w:rsid w:val="00392DFD"/>
    <w:rsid w:val="003975EB"/>
    <w:rsid w:val="003A78F8"/>
    <w:rsid w:val="003E4B9A"/>
    <w:rsid w:val="003E6DFA"/>
    <w:rsid w:val="00415442"/>
    <w:rsid w:val="00443F4B"/>
    <w:rsid w:val="00482DC9"/>
    <w:rsid w:val="00491A25"/>
    <w:rsid w:val="004943C1"/>
    <w:rsid w:val="004B3591"/>
    <w:rsid w:val="004B5567"/>
    <w:rsid w:val="005001C9"/>
    <w:rsid w:val="0050327B"/>
    <w:rsid w:val="00505395"/>
    <w:rsid w:val="005129B2"/>
    <w:rsid w:val="00521A8B"/>
    <w:rsid w:val="00524E37"/>
    <w:rsid w:val="00536C23"/>
    <w:rsid w:val="0058124A"/>
    <w:rsid w:val="005874DF"/>
    <w:rsid w:val="00596AE0"/>
    <w:rsid w:val="005E1DE9"/>
    <w:rsid w:val="005F0B0F"/>
    <w:rsid w:val="006215A3"/>
    <w:rsid w:val="0062781D"/>
    <w:rsid w:val="00631922"/>
    <w:rsid w:val="006509CA"/>
    <w:rsid w:val="00682648"/>
    <w:rsid w:val="00690853"/>
    <w:rsid w:val="006A6565"/>
    <w:rsid w:val="006E2223"/>
    <w:rsid w:val="007152E5"/>
    <w:rsid w:val="007600B1"/>
    <w:rsid w:val="00765DDB"/>
    <w:rsid w:val="0079522F"/>
    <w:rsid w:val="007A1F68"/>
    <w:rsid w:val="007A3DC9"/>
    <w:rsid w:val="007B434C"/>
    <w:rsid w:val="007D0FFF"/>
    <w:rsid w:val="007E116A"/>
    <w:rsid w:val="007E2293"/>
    <w:rsid w:val="007E6711"/>
    <w:rsid w:val="007F4BEB"/>
    <w:rsid w:val="00852B17"/>
    <w:rsid w:val="008603ED"/>
    <w:rsid w:val="008A458F"/>
    <w:rsid w:val="008E72C2"/>
    <w:rsid w:val="00903C1E"/>
    <w:rsid w:val="00912EEC"/>
    <w:rsid w:val="009267A7"/>
    <w:rsid w:val="009308BA"/>
    <w:rsid w:val="00960E87"/>
    <w:rsid w:val="00962F01"/>
    <w:rsid w:val="009653DF"/>
    <w:rsid w:val="00972C61"/>
    <w:rsid w:val="00981F78"/>
    <w:rsid w:val="009A0D6D"/>
    <w:rsid w:val="009D79D5"/>
    <w:rsid w:val="00A01F19"/>
    <w:rsid w:val="00A059A0"/>
    <w:rsid w:val="00A467B7"/>
    <w:rsid w:val="00A50C1B"/>
    <w:rsid w:val="00A764A6"/>
    <w:rsid w:val="00A83C4E"/>
    <w:rsid w:val="00AB2874"/>
    <w:rsid w:val="00AD0F3A"/>
    <w:rsid w:val="00AD23F3"/>
    <w:rsid w:val="00AD33D4"/>
    <w:rsid w:val="00B63BCC"/>
    <w:rsid w:val="00B8392C"/>
    <w:rsid w:val="00B8682E"/>
    <w:rsid w:val="00BA5BA6"/>
    <w:rsid w:val="00BB1A7D"/>
    <w:rsid w:val="00BD0A48"/>
    <w:rsid w:val="00BF1A45"/>
    <w:rsid w:val="00BF4A96"/>
    <w:rsid w:val="00C0382D"/>
    <w:rsid w:val="00C22DF9"/>
    <w:rsid w:val="00C2349E"/>
    <w:rsid w:val="00C3403A"/>
    <w:rsid w:val="00CA6A5A"/>
    <w:rsid w:val="00CC380A"/>
    <w:rsid w:val="00D20F4C"/>
    <w:rsid w:val="00D2494A"/>
    <w:rsid w:val="00D41B03"/>
    <w:rsid w:val="00D55412"/>
    <w:rsid w:val="00D641E3"/>
    <w:rsid w:val="00D67C2D"/>
    <w:rsid w:val="00D82FAE"/>
    <w:rsid w:val="00D84EE0"/>
    <w:rsid w:val="00DB6448"/>
    <w:rsid w:val="00DB6C95"/>
    <w:rsid w:val="00DB6D84"/>
    <w:rsid w:val="00DD0BFF"/>
    <w:rsid w:val="00E475F1"/>
    <w:rsid w:val="00E62519"/>
    <w:rsid w:val="00E64B69"/>
    <w:rsid w:val="00E77B26"/>
    <w:rsid w:val="00E86B64"/>
    <w:rsid w:val="00E95C81"/>
    <w:rsid w:val="00F83C2D"/>
    <w:rsid w:val="00F86AB2"/>
    <w:rsid w:val="00F95711"/>
    <w:rsid w:val="00FE04CE"/>
    <w:rsid w:val="00FF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2C75"/>
  <w15:docId w15:val="{22B23932-5E5D-48C2-976C-CC327324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22" w:right="2123"/>
      <w:jc w:val="center"/>
      <w:outlineLvl w:val="0"/>
    </w:pPr>
    <w:rPr>
      <w:b/>
      <w:bCs/>
      <w:sz w:val="26"/>
      <w:szCs w:val="26"/>
      <w:u w:val="single" w:color="000000"/>
    </w:rPr>
  </w:style>
  <w:style w:type="paragraph" w:styleId="Heading2">
    <w:name w:val="heading 2"/>
    <w:basedOn w:val="Normal"/>
    <w:link w:val="Heading2Char"/>
    <w:uiPriority w:val="9"/>
    <w:unhideWhenUsed/>
    <w:qFormat/>
    <w:pPr>
      <w:spacing w:before="61"/>
      <w:ind w:left="506" w:hanging="390"/>
      <w:jc w:val="both"/>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8"/>
      <w:ind w:left="120" w:hanging="3"/>
      <w:jc w:val="both"/>
    </w:pPr>
    <w:rPr>
      <w:sz w:val="26"/>
      <w:szCs w:val="26"/>
    </w:rPr>
  </w:style>
  <w:style w:type="paragraph" w:styleId="ListParagraph">
    <w:name w:val="List Paragraph"/>
    <w:basedOn w:val="Normal"/>
    <w:uiPriority w:val="1"/>
    <w:qFormat/>
    <w:pPr>
      <w:spacing w:before="61"/>
      <w:ind w:left="506" w:hanging="390"/>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7D0FFF"/>
    <w:rPr>
      <w:rFonts w:ascii="Times New Roman" w:eastAsia="Times New Roman" w:hAnsi="Times New Roman" w:cs="Times New Roman"/>
      <w:b/>
      <w:bCs/>
      <w:i/>
      <w:sz w:val="26"/>
      <w:szCs w:val="26"/>
    </w:rPr>
  </w:style>
  <w:style w:type="character" w:customStyle="1" w:styleId="fontstyle01">
    <w:name w:val="fontstyle01"/>
    <w:basedOn w:val="DefaultParagraphFont"/>
    <w:rsid w:val="003508B0"/>
    <w:rPr>
      <w:rFonts w:ascii="TimesNewRoman" w:hAnsi="TimesNew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71707">
      <w:bodyDiv w:val="1"/>
      <w:marLeft w:val="0"/>
      <w:marRight w:val="0"/>
      <w:marTop w:val="0"/>
      <w:marBottom w:val="0"/>
      <w:divBdr>
        <w:top w:val="none" w:sz="0" w:space="0" w:color="auto"/>
        <w:left w:val="none" w:sz="0" w:space="0" w:color="auto"/>
        <w:bottom w:val="none" w:sz="0" w:space="0" w:color="auto"/>
        <w:right w:val="none" w:sz="0" w:space="0" w:color="auto"/>
      </w:divBdr>
    </w:div>
    <w:div w:id="1512060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A4479-4E16-4DD6-BFF2-09582CAB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17</Pages>
  <Words>5980</Words>
  <Characters>34089</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V.Hung B.</cp:lastModifiedBy>
  <cp:revision>23</cp:revision>
  <dcterms:created xsi:type="dcterms:W3CDTF">2023-09-13T15:13:00Z</dcterms:created>
  <dcterms:modified xsi:type="dcterms:W3CDTF">2023-12-05T23:56:00Z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2022-03-17T00:00:00Z</vt:filetime>
  </property>
  <property fmtid="{D5CDD505-2E9C-101B-9397-08002B2CF9AE}" pid="3" name="LastSaved">
    <vt:filetime>2023-09-13T00:00:00Z</vt:filetime>
  </property>
</Properties>
</file>